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E3" w:rsidRPr="00965FE3" w:rsidRDefault="00965FE3" w:rsidP="00965FE3">
      <w:pPr>
        <w:pStyle w:val="9"/>
        <w:shd w:val="clear" w:color="auto" w:fill="auto"/>
        <w:spacing w:line="400" w:lineRule="exact"/>
        <w:jc w:val="center"/>
        <w:rPr>
          <w:rStyle w:val="9Exact"/>
          <w:color w:val="000000"/>
          <w:u w:val="single"/>
        </w:rPr>
      </w:pPr>
      <w:r w:rsidRPr="00965FE3">
        <w:rPr>
          <w:rStyle w:val="9Exact"/>
          <w:color w:val="000000"/>
          <w:u w:val="single"/>
        </w:rPr>
        <w:t>ГБОУ Школа №1558</w:t>
      </w:r>
    </w:p>
    <w:p w:rsidR="00965FE3" w:rsidRPr="00965FE3" w:rsidRDefault="00965FE3" w:rsidP="00965FE3">
      <w:pPr>
        <w:pStyle w:val="9"/>
        <w:shd w:val="clear" w:color="auto" w:fill="auto"/>
        <w:spacing w:line="400" w:lineRule="exact"/>
        <w:jc w:val="center"/>
        <w:rPr>
          <w:u w:val="single"/>
        </w:rPr>
      </w:pPr>
      <w:r w:rsidRPr="00965FE3">
        <w:rPr>
          <w:rStyle w:val="9Exact"/>
          <w:color w:val="000000"/>
          <w:u w:val="single"/>
        </w:rPr>
        <w:t>г. Москвы</w:t>
      </w:r>
    </w:p>
    <w:p w:rsidR="00000FA8" w:rsidRDefault="00000FA8"/>
    <w:p w:rsidR="00965FE3" w:rsidRDefault="00965FE3"/>
    <w:p w:rsidR="00F91713" w:rsidRDefault="00965FE3" w:rsidP="00F91713">
      <w:pPr>
        <w:pStyle w:val="12"/>
        <w:keepNext/>
        <w:keepLines/>
        <w:shd w:val="clear" w:color="auto" w:fill="auto"/>
        <w:spacing w:after="350" w:line="560" w:lineRule="exact"/>
        <w:ind w:left="3980"/>
        <w:rPr>
          <w:rStyle w:val="12Exact"/>
          <w:color w:val="000000"/>
        </w:rPr>
      </w:pPr>
      <w:bookmarkStart w:id="0" w:name="bookmark0"/>
      <w:r w:rsidRPr="00965FE3">
        <w:rPr>
          <w:rStyle w:val="12Exact"/>
          <w:color w:val="000000"/>
        </w:rPr>
        <w:t>Проект</w:t>
      </w:r>
      <w:bookmarkEnd w:id="0"/>
    </w:p>
    <w:p w:rsidR="00F91713" w:rsidRPr="00F91713" w:rsidRDefault="00F91713" w:rsidP="00F91713">
      <w:pPr>
        <w:pStyle w:val="12"/>
        <w:keepNext/>
        <w:keepLines/>
        <w:shd w:val="clear" w:color="auto" w:fill="auto"/>
        <w:spacing w:after="350" w:line="560" w:lineRule="exact"/>
        <w:jc w:val="center"/>
        <w:rPr>
          <w:b w:val="0"/>
          <w:bCs w:val="0"/>
          <w:color w:val="000000"/>
          <w:shd w:val="clear" w:color="auto" w:fill="FFFFFF"/>
        </w:rPr>
      </w:pPr>
      <w:r w:rsidRPr="00965FE3">
        <w:rPr>
          <w:rStyle w:val="12Exact"/>
          <w:color w:val="000000"/>
        </w:rPr>
        <w:t>«</w:t>
      </w:r>
      <w:r>
        <w:rPr>
          <w:rStyle w:val="12Exact"/>
          <w:color w:val="000000"/>
        </w:rPr>
        <w:t>Камни и Минералы.</w:t>
      </w:r>
    </w:p>
    <w:p w:rsidR="00965FE3" w:rsidRPr="00965FE3" w:rsidRDefault="00965FE3" w:rsidP="00F91713">
      <w:pPr>
        <w:pStyle w:val="12"/>
        <w:keepNext/>
        <w:keepLines/>
        <w:shd w:val="clear" w:color="auto" w:fill="auto"/>
        <w:spacing w:after="0" w:line="560" w:lineRule="exact"/>
        <w:jc w:val="center"/>
      </w:pPr>
      <w:bookmarkStart w:id="1" w:name="bookmark1"/>
      <w:r w:rsidRPr="00965FE3">
        <w:rPr>
          <w:rStyle w:val="12Exact"/>
          <w:color w:val="000000"/>
        </w:rPr>
        <w:t>Сокровища Земли»</w:t>
      </w:r>
      <w:bookmarkEnd w:id="1"/>
    </w:p>
    <w:p w:rsidR="00965FE3" w:rsidRDefault="00965FE3" w:rsidP="00F91713">
      <w:pPr>
        <w:jc w:val="center"/>
      </w:pPr>
    </w:p>
    <w:p w:rsidR="00965FE3" w:rsidRDefault="0020625A">
      <w:r>
        <w:rPr>
          <w:noProof/>
          <w:lang w:eastAsia="ru-RU"/>
        </w:rPr>
        <w:drawing>
          <wp:anchor distT="0" distB="0" distL="114300" distR="114300" simplePos="0" relativeHeight="251661312" behindDoc="0" locked="0" layoutInCell="1" allowOverlap="1">
            <wp:simplePos x="0" y="0"/>
            <wp:positionH relativeFrom="column">
              <wp:posOffset>4615815</wp:posOffset>
            </wp:positionH>
            <wp:positionV relativeFrom="paragraph">
              <wp:posOffset>145415</wp:posOffset>
            </wp:positionV>
            <wp:extent cx="1527810" cy="1524000"/>
            <wp:effectExtent l="19050" t="0" r="0" b="0"/>
            <wp:wrapNone/>
            <wp:docPr id="7" name="Рисунок 7" descr="http://art4creativ.ru/wa-data/public/photos/09/00/9/9.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4creativ.ru/wa-data/public/photos/09/00/9/9.970.jpg"/>
                    <pic:cNvPicPr>
                      <a:picLocks noChangeAspect="1" noChangeArrowheads="1"/>
                    </pic:cNvPicPr>
                  </pic:nvPicPr>
                  <pic:blipFill>
                    <a:blip r:embed="rId6" cstate="print"/>
                    <a:srcRect/>
                    <a:stretch>
                      <a:fillRect/>
                    </a:stretch>
                  </pic:blipFill>
                  <pic:spPr bwMode="auto">
                    <a:xfrm>
                      <a:off x="0" y="0"/>
                      <a:ext cx="1527810" cy="1524000"/>
                    </a:xfrm>
                    <a:prstGeom prst="rect">
                      <a:avLst/>
                    </a:prstGeom>
                    <a:noFill/>
                    <a:ln w="9525">
                      <a:noFill/>
                      <a:miter lim="800000"/>
                      <a:headEnd/>
                      <a:tailEnd/>
                    </a:ln>
                  </pic:spPr>
                </pic:pic>
              </a:graphicData>
            </a:graphic>
          </wp:anchor>
        </w:drawing>
      </w:r>
    </w:p>
    <w:p w:rsidR="00965FE3" w:rsidRDefault="0020625A">
      <w:r>
        <w:rPr>
          <w:noProof/>
          <w:lang w:eastAsia="ru-RU"/>
        </w:rPr>
        <w:drawing>
          <wp:anchor distT="0" distB="0" distL="114300" distR="114300" simplePos="0" relativeHeight="251660288" behindDoc="0" locked="0" layoutInCell="1" allowOverlap="1">
            <wp:simplePos x="0" y="0"/>
            <wp:positionH relativeFrom="column">
              <wp:posOffset>-779145</wp:posOffset>
            </wp:positionH>
            <wp:positionV relativeFrom="paragraph">
              <wp:posOffset>89535</wp:posOffset>
            </wp:positionV>
            <wp:extent cx="2236470" cy="1668780"/>
            <wp:effectExtent l="19050" t="0" r="0" b="0"/>
            <wp:wrapNone/>
            <wp:docPr id="4" name="Рисунок 4" descr="http://www.kartinkijane.ru/download.php?file=201405/1600x1200/kartinkijane.ru-67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rtinkijane.ru/download.php?file=201405/1600x1200/kartinkijane.ru-67928.jpg"/>
                    <pic:cNvPicPr>
                      <a:picLocks noChangeAspect="1" noChangeArrowheads="1"/>
                    </pic:cNvPicPr>
                  </pic:nvPicPr>
                  <pic:blipFill>
                    <a:blip r:embed="rId7" cstate="print"/>
                    <a:srcRect/>
                    <a:stretch>
                      <a:fillRect/>
                    </a:stretch>
                  </pic:blipFill>
                  <pic:spPr bwMode="auto">
                    <a:xfrm>
                      <a:off x="0" y="0"/>
                      <a:ext cx="2236470" cy="1668780"/>
                    </a:xfrm>
                    <a:prstGeom prst="rect">
                      <a:avLst/>
                    </a:prstGeom>
                    <a:noFill/>
                    <a:ln w="9525">
                      <a:noFill/>
                      <a:miter lim="800000"/>
                      <a:headEnd/>
                      <a:tailEnd/>
                    </a:ln>
                  </pic:spPr>
                </pic:pic>
              </a:graphicData>
            </a:graphic>
          </wp:anchor>
        </w:drawing>
      </w:r>
    </w:p>
    <w:p w:rsidR="00965FE3" w:rsidRDefault="00965FE3"/>
    <w:p w:rsidR="00965FE3" w:rsidRDefault="0020625A">
      <w:r>
        <w:rPr>
          <w:noProof/>
          <w:lang w:eastAsia="ru-RU"/>
        </w:rPr>
        <w:drawing>
          <wp:anchor distT="0" distB="0" distL="63500" distR="63500" simplePos="0" relativeHeight="251658240" behindDoc="1" locked="0" layoutInCell="1" allowOverlap="1">
            <wp:simplePos x="0" y="0"/>
            <wp:positionH relativeFrom="margin">
              <wp:posOffset>1933575</wp:posOffset>
            </wp:positionH>
            <wp:positionV relativeFrom="paragraph">
              <wp:posOffset>106045</wp:posOffset>
            </wp:positionV>
            <wp:extent cx="2419350" cy="30556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19350" cy="3055620"/>
                    </a:xfrm>
                    <a:prstGeom prst="rect">
                      <a:avLst/>
                    </a:prstGeom>
                    <a:noFill/>
                  </pic:spPr>
                </pic:pic>
              </a:graphicData>
            </a:graphic>
          </wp:anchor>
        </w:drawing>
      </w:r>
    </w:p>
    <w:p w:rsidR="00965FE3" w:rsidRDefault="00965FE3"/>
    <w:p w:rsidR="0020625A" w:rsidRDefault="0020625A"/>
    <w:p w:rsidR="0020625A" w:rsidRDefault="0020625A"/>
    <w:p w:rsidR="00965FE3" w:rsidRDefault="00965FE3"/>
    <w:p w:rsidR="0020625A" w:rsidRDefault="0020625A"/>
    <w:p w:rsidR="0020625A" w:rsidRDefault="0020625A"/>
    <w:p w:rsidR="0020625A" w:rsidRDefault="0020625A"/>
    <w:p w:rsidR="0020625A" w:rsidRDefault="0020625A">
      <w:r>
        <w:rPr>
          <w:noProof/>
          <w:lang w:eastAsia="ru-RU"/>
        </w:rPr>
        <w:drawing>
          <wp:anchor distT="0" distB="0" distL="114300" distR="114300" simplePos="0" relativeHeight="251659264" behindDoc="0" locked="0" layoutInCell="1" allowOverlap="1">
            <wp:simplePos x="0" y="0"/>
            <wp:positionH relativeFrom="column">
              <wp:posOffset>-824865</wp:posOffset>
            </wp:positionH>
            <wp:positionV relativeFrom="paragraph">
              <wp:posOffset>302260</wp:posOffset>
            </wp:positionV>
            <wp:extent cx="2465070" cy="1386840"/>
            <wp:effectExtent l="19050" t="0" r="0" b="0"/>
            <wp:wrapNone/>
            <wp:docPr id="1" name="Рисунок 1" descr="https://i.artfile.me/wallpaper/24-12-2012/360x203/priroda-kamni-mineraly-69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rtfile.me/wallpaper/24-12-2012/360x203/priroda-kamni-mineraly-691801.jpg"/>
                    <pic:cNvPicPr>
                      <a:picLocks noChangeAspect="1" noChangeArrowheads="1"/>
                    </pic:cNvPicPr>
                  </pic:nvPicPr>
                  <pic:blipFill>
                    <a:blip r:embed="rId9" cstate="print"/>
                    <a:srcRect/>
                    <a:stretch>
                      <a:fillRect/>
                    </a:stretch>
                  </pic:blipFill>
                  <pic:spPr bwMode="auto">
                    <a:xfrm>
                      <a:off x="0" y="0"/>
                      <a:ext cx="2465070" cy="1386840"/>
                    </a:xfrm>
                    <a:prstGeom prst="rect">
                      <a:avLst/>
                    </a:prstGeom>
                    <a:noFill/>
                    <a:ln w="9525">
                      <a:noFill/>
                      <a:miter lim="800000"/>
                      <a:headEnd/>
                      <a:tailEnd/>
                    </a:ln>
                  </pic:spPr>
                </pic:pic>
              </a:graphicData>
            </a:graphic>
          </wp:anchor>
        </w:drawing>
      </w:r>
    </w:p>
    <w:p w:rsidR="0020625A" w:rsidRDefault="0020625A"/>
    <w:p w:rsidR="0020625A" w:rsidRDefault="0020625A"/>
    <w:p w:rsidR="0020625A" w:rsidRDefault="0020625A"/>
    <w:p w:rsidR="0020625A" w:rsidRDefault="0020625A"/>
    <w:p w:rsidR="0020625A" w:rsidRDefault="0020625A"/>
    <w:p w:rsidR="0020625A" w:rsidRDefault="0020625A"/>
    <w:p w:rsidR="0020625A" w:rsidRDefault="0020625A"/>
    <w:p w:rsidR="00965FE3" w:rsidRPr="004E7AA9" w:rsidRDefault="0020625A" w:rsidP="004E7AA9">
      <w:pPr>
        <w:pStyle w:val="11"/>
        <w:shd w:val="clear" w:color="auto" w:fill="auto"/>
        <w:rPr>
          <w:rStyle w:val="11Exact"/>
          <w:rFonts w:asciiTheme="minorHAnsi" w:hAnsiTheme="minorHAnsi" w:cstheme="minorBidi"/>
          <w:sz w:val="22"/>
          <w:szCs w:val="22"/>
          <w:shd w:val="clear" w:color="auto" w:fill="auto"/>
        </w:rPr>
      </w:pPr>
      <w:r>
        <w:rPr>
          <w:rFonts w:asciiTheme="minorHAnsi" w:hAnsiTheme="minorHAnsi" w:cstheme="minorBidi"/>
          <w:sz w:val="22"/>
          <w:szCs w:val="22"/>
        </w:rPr>
        <w:lastRenderedPageBreak/>
        <w:t xml:space="preserve">                                                            </w:t>
      </w:r>
      <w:r w:rsidR="00965FE3">
        <w:rPr>
          <w:rStyle w:val="11Exact"/>
          <w:color w:val="000000"/>
        </w:rPr>
        <w:t xml:space="preserve">Авторы проекта:  </w:t>
      </w:r>
      <w:proofErr w:type="spellStart"/>
      <w:r w:rsidR="00965FE3">
        <w:rPr>
          <w:rStyle w:val="11Exact"/>
          <w:color w:val="000000"/>
        </w:rPr>
        <w:t>Ирискина</w:t>
      </w:r>
      <w:proofErr w:type="spellEnd"/>
      <w:r w:rsidR="00965FE3">
        <w:rPr>
          <w:rStyle w:val="11Exact"/>
          <w:color w:val="000000"/>
        </w:rPr>
        <w:t xml:space="preserve"> Людмила Ивановна</w:t>
      </w:r>
    </w:p>
    <w:p w:rsidR="00965FE3" w:rsidRDefault="00965FE3" w:rsidP="00965FE3">
      <w:pPr>
        <w:pStyle w:val="11"/>
        <w:shd w:val="clear" w:color="auto" w:fill="auto"/>
        <w:rPr>
          <w:rStyle w:val="11Exact"/>
          <w:color w:val="000000"/>
        </w:rPr>
      </w:pPr>
      <w:r>
        <w:rPr>
          <w:rStyle w:val="11Exact"/>
          <w:color w:val="000000"/>
        </w:rPr>
        <w:t xml:space="preserve">                                                                      Финютина Лилия Михайловна</w:t>
      </w:r>
    </w:p>
    <w:p w:rsidR="004E7AA9" w:rsidRPr="004E7AA9" w:rsidRDefault="004E7AA9" w:rsidP="004E7AA9">
      <w:pPr>
        <w:pStyle w:val="21"/>
        <w:shd w:val="clear" w:color="auto" w:fill="auto"/>
        <w:spacing w:line="360" w:lineRule="exact"/>
        <w:ind w:firstLine="0"/>
        <w:rPr>
          <w:sz w:val="24"/>
          <w:szCs w:val="24"/>
        </w:rPr>
      </w:pPr>
      <w:r>
        <w:rPr>
          <w:rStyle w:val="2Exact"/>
          <w:color w:val="000000"/>
          <w:sz w:val="24"/>
          <w:szCs w:val="24"/>
        </w:rPr>
        <w:t xml:space="preserve">                                                                                                           </w:t>
      </w:r>
      <w:r w:rsidRPr="004E7AA9">
        <w:rPr>
          <w:rStyle w:val="2Exact"/>
          <w:color w:val="000000"/>
          <w:sz w:val="24"/>
          <w:szCs w:val="24"/>
        </w:rPr>
        <w:t>2018</w:t>
      </w:r>
      <w:r>
        <w:rPr>
          <w:rStyle w:val="2Exact"/>
          <w:color w:val="000000"/>
          <w:sz w:val="24"/>
          <w:szCs w:val="24"/>
        </w:rPr>
        <w:t xml:space="preserve"> г.</w:t>
      </w:r>
    </w:p>
    <w:p w:rsidR="005F3174" w:rsidRPr="003427AB" w:rsidRDefault="005F3174" w:rsidP="00F91713">
      <w:pPr>
        <w:pStyle w:val="6"/>
        <w:shd w:val="clear" w:color="auto" w:fill="auto"/>
        <w:ind w:right="580"/>
        <w:rPr>
          <w:bCs w:val="0"/>
          <w:color w:val="000000"/>
          <w:sz w:val="28"/>
          <w:szCs w:val="28"/>
          <w:shd w:val="clear" w:color="auto" w:fill="FFFFFF"/>
        </w:rPr>
      </w:pPr>
      <w:r w:rsidRPr="003427AB">
        <w:rPr>
          <w:rStyle w:val="6Exact"/>
          <w:color w:val="000000"/>
        </w:rPr>
        <w:t>Проект «</w:t>
      </w:r>
      <w:r w:rsidR="00F91713">
        <w:rPr>
          <w:rStyle w:val="6Exact"/>
          <w:color w:val="000000"/>
        </w:rPr>
        <w:t xml:space="preserve"> Камни и </w:t>
      </w:r>
      <w:proofErr w:type="spellStart"/>
      <w:r w:rsidR="00F91713">
        <w:rPr>
          <w:rStyle w:val="6Exact"/>
          <w:color w:val="000000"/>
        </w:rPr>
        <w:t>Минералы</w:t>
      </w:r>
      <w:proofErr w:type="gramStart"/>
      <w:r w:rsidR="00F91713">
        <w:rPr>
          <w:rStyle w:val="6Exact"/>
          <w:color w:val="000000"/>
        </w:rPr>
        <w:t>.</w:t>
      </w:r>
      <w:r w:rsidRPr="003427AB">
        <w:rPr>
          <w:rStyle w:val="12Exact"/>
          <w:color w:val="000000"/>
          <w:sz w:val="36"/>
          <w:szCs w:val="36"/>
        </w:rPr>
        <w:t>С</w:t>
      </w:r>
      <w:proofErr w:type="gramEnd"/>
      <w:r w:rsidRPr="003427AB">
        <w:rPr>
          <w:rStyle w:val="12Exact"/>
          <w:color w:val="000000"/>
          <w:sz w:val="36"/>
          <w:szCs w:val="36"/>
        </w:rPr>
        <w:t>окровища</w:t>
      </w:r>
      <w:proofErr w:type="spellEnd"/>
      <w:r w:rsidRPr="003427AB">
        <w:rPr>
          <w:rStyle w:val="12Exact"/>
          <w:color w:val="000000"/>
          <w:sz w:val="36"/>
          <w:szCs w:val="36"/>
        </w:rPr>
        <w:t xml:space="preserve"> Земли</w:t>
      </w:r>
      <w:r w:rsidRPr="003427AB">
        <w:rPr>
          <w:rStyle w:val="6Exact"/>
          <w:color w:val="000000"/>
        </w:rPr>
        <w:t>»</w:t>
      </w:r>
      <w:r w:rsidRPr="003427AB">
        <w:rPr>
          <w:rStyle w:val="6Exact"/>
          <w:color w:val="000000"/>
        </w:rPr>
        <w:br/>
      </w:r>
      <w:r w:rsidR="00F77876" w:rsidRPr="003427AB">
        <w:rPr>
          <w:rStyle w:val="6Exact1"/>
          <w:color w:val="000000"/>
          <w:sz w:val="28"/>
          <w:szCs w:val="28"/>
          <w:u w:val="none"/>
        </w:rPr>
        <w:t xml:space="preserve">               </w:t>
      </w:r>
      <w:r w:rsidRPr="003427AB">
        <w:rPr>
          <w:rStyle w:val="6Exact1"/>
          <w:color w:val="000000"/>
          <w:sz w:val="28"/>
          <w:szCs w:val="28"/>
        </w:rPr>
        <w:t>Паспорт проекта</w:t>
      </w:r>
    </w:p>
    <w:p w:rsidR="005F3174" w:rsidRPr="003427AB" w:rsidRDefault="005F3174" w:rsidP="005F3174">
      <w:pPr>
        <w:pStyle w:val="21"/>
        <w:shd w:val="clear" w:color="auto" w:fill="auto"/>
        <w:spacing w:after="447" w:line="619" w:lineRule="exact"/>
        <w:ind w:firstLine="0"/>
        <w:rPr>
          <w:rStyle w:val="2Exact"/>
          <w:b/>
          <w:color w:val="000000"/>
          <w:sz w:val="28"/>
          <w:szCs w:val="28"/>
        </w:rPr>
      </w:pPr>
      <w:r w:rsidRPr="003427AB">
        <w:rPr>
          <w:rStyle w:val="2Exact0"/>
          <w:color w:val="000000"/>
          <w:sz w:val="28"/>
          <w:szCs w:val="28"/>
        </w:rPr>
        <w:t>Тип проекта</w:t>
      </w:r>
      <w:r w:rsidR="00F91713">
        <w:rPr>
          <w:rStyle w:val="2Exact0"/>
          <w:b w:val="0"/>
          <w:color w:val="000000"/>
          <w:sz w:val="28"/>
          <w:szCs w:val="28"/>
        </w:rPr>
        <w:t>:</w:t>
      </w:r>
      <w:r w:rsidR="008D05E5">
        <w:rPr>
          <w:rStyle w:val="2Exact0"/>
          <w:b w:val="0"/>
          <w:color w:val="000000"/>
          <w:sz w:val="28"/>
          <w:szCs w:val="28"/>
        </w:rPr>
        <w:t xml:space="preserve"> познавательн</w:t>
      </w:r>
      <w:proofErr w:type="gramStart"/>
      <w:r w:rsidR="005C5F3D">
        <w:rPr>
          <w:rStyle w:val="2Exact0"/>
          <w:b w:val="0"/>
          <w:color w:val="000000"/>
          <w:sz w:val="28"/>
          <w:szCs w:val="28"/>
        </w:rPr>
        <w:t>о-</w:t>
      </w:r>
      <w:proofErr w:type="gramEnd"/>
      <w:r w:rsidR="005C5F3D">
        <w:rPr>
          <w:rStyle w:val="2Exact0"/>
          <w:b w:val="0"/>
          <w:color w:val="000000"/>
          <w:sz w:val="28"/>
          <w:szCs w:val="28"/>
        </w:rPr>
        <w:t xml:space="preserve"> исследовательский</w:t>
      </w:r>
    </w:p>
    <w:p w:rsidR="005F3174" w:rsidRPr="003427AB" w:rsidRDefault="005F3174" w:rsidP="005F3174">
      <w:pPr>
        <w:pStyle w:val="21"/>
        <w:shd w:val="clear" w:color="auto" w:fill="auto"/>
        <w:spacing w:after="447" w:line="619" w:lineRule="exact"/>
        <w:ind w:firstLine="0"/>
        <w:rPr>
          <w:rStyle w:val="2Exact"/>
          <w:color w:val="000000"/>
          <w:sz w:val="28"/>
          <w:szCs w:val="28"/>
        </w:rPr>
      </w:pPr>
      <w:r w:rsidRPr="003427AB">
        <w:rPr>
          <w:rStyle w:val="2Exact0"/>
          <w:color w:val="000000"/>
          <w:sz w:val="28"/>
          <w:szCs w:val="28"/>
        </w:rPr>
        <w:t>Продолжительность проекта</w:t>
      </w:r>
      <w:r w:rsidRPr="003427AB">
        <w:rPr>
          <w:rStyle w:val="2Exact"/>
          <w:color w:val="000000"/>
          <w:sz w:val="28"/>
          <w:szCs w:val="28"/>
        </w:rPr>
        <w:t xml:space="preserve">: </w:t>
      </w:r>
      <w:r w:rsidR="005C5F3D">
        <w:rPr>
          <w:rStyle w:val="2Exact"/>
          <w:color w:val="000000"/>
          <w:sz w:val="28"/>
          <w:szCs w:val="28"/>
        </w:rPr>
        <w:t xml:space="preserve"> долгосрочный </w:t>
      </w:r>
      <w:proofErr w:type="gramStart"/>
      <w:r w:rsidR="005C5F3D">
        <w:rPr>
          <w:rStyle w:val="2Exact"/>
          <w:color w:val="000000"/>
          <w:sz w:val="28"/>
          <w:szCs w:val="28"/>
        </w:rPr>
        <w:t>(</w:t>
      </w:r>
      <w:r w:rsidRPr="003427AB">
        <w:rPr>
          <w:rStyle w:val="2Exact"/>
          <w:color w:val="000000"/>
          <w:sz w:val="28"/>
          <w:szCs w:val="28"/>
        </w:rPr>
        <w:t xml:space="preserve"> </w:t>
      </w:r>
      <w:proofErr w:type="gramEnd"/>
      <w:r w:rsidRPr="003427AB">
        <w:rPr>
          <w:rStyle w:val="2Exact"/>
          <w:color w:val="000000"/>
          <w:sz w:val="28"/>
          <w:szCs w:val="28"/>
        </w:rPr>
        <w:t xml:space="preserve">сентябрь </w:t>
      </w:r>
      <w:r w:rsidR="005C5F3D">
        <w:rPr>
          <w:rStyle w:val="2Exact"/>
          <w:color w:val="000000"/>
          <w:sz w:val="28"/>
          <w:szCs w:val="28"/>
        </w:rPr>
        <w:t>–</w:t>
      </w:r>
      <w:r w:rsidRPr="003427AB">
        <w:rPr>
          <w:rStyle w:val="2Exact"/>
          <w:color w:val="000000"/>
          <w:sz w:val="28"/>
          <w:szCs w:val="28"/>
        </w:rPr>
        <w:t xml:space="preserve"> март</w:t>
      </w:r>
      <w:r w:rsidR="005C5F3D">
        <w:rPr>
          <w:rStyle w:val="2Exact"/>
          <w:color w:val="000000"/>
          <w:sz w:val="28"/>
          <w:szCs w:val="28"/>
        </w:rPr>
        <w:t>)</w:t>
      </w:r>
    </w:p>
    <w:p w:rsidR="005F3174" w:rsidRPr="003427AB" w:rsidRDefault="005F3174" w:rsidP="005F3174">
      <w:pPr>
        <w:pStyle w:val="21"/>
        <w:shd w:val="clear" w:color="auto" w:fill="auto"/>
        <w:spacing w:after="447" w:line="619" w:lineRule="exact"/>
        <w:ind w:firstLine="0"/>
        <w:rPr>
          <w:rStyle w:val="2Exact"/>
          <w:color w:val="000000"/>
          <w:sz w:val="28"/>
          <w:szCs w:val="28"/>
        </w:rPr>
      </w:pPr>
      <w:r w:rsidRPr="003427AB">
        <w:rPr>
          <w:rStyle w:val="2Exact0"/>
          <w:color w:val="000000"/>
          <w:sz w:val="28"/>
          <w:szCs w:val="28"/>
        </w:rPr>
        <w:t xml:space="preserve">Участники проекта: </w:t>
      </w:r>
      <w:r w:rsidR="00D8715B">
        <w:rPr>
          <w:rStyle w:val="2Exact"/>
          <w:color w:val="000000"/>
          <w:sz w:val="28"/>
          <w:szCs w:val="28"/>
        </w:rPr>
        <w:t>дети подготовительной группы,</w:t>
      </w:r>
      <w:r w:rsidRPr="003427AB">
        <w:rPr>
          <w:rStyle w:val="2Exact"/>
          <w:color w:val="000000"/>
          <w:sz w:val="28"/>
          <w:szCs w:val="28"/>
        </w:rPr>
        <w:t xml:space="preserve">  родители воспитанников</w:t>
      </w:r>
      <w:r w:rsidR="00D8715B">
        <w:rPr>
          <w:rStyle w:val="2Exact"/>
          <w:color w:val="000000"/>
          <w:sz w:val="28"/>
          <w:szCs w:val="28"/>
        </w:rPr>
        <w:t>,</w:t>
      </w:r>
      <w:r w:rsidR="00D8715B" w:rsidRPr="00D8715B">
        <w:rPr>
          <w:rStyle w:val="2Exact"/>
          <w:color w:val="000000"/>
          <w:sz w:val="28"/>
          <w:szCs w:val="28"/>
        </w:rPr>
        <w:t xml:space="preserve"> </w:t>
      </w:r>
      <w:r w:rsidR="00D8715B" w:rsidRPr="003427AB">
        <w:rPr>
          <w:rStyle w:val="2Exact"/>
          <w:color w:val="000000"/>
          <w:sz w:val="28"/>
          <w:szCs w:val="28"/>
        </w:rPr>
        <w:t>педагоги</w:t>
      </w:r>
      <w:r w:rsidR="005C5F3D">
        <w:rPr>
          <w:rStyle w:val="2Exact"/>
          <w:color w:val="000000"/>
          <w:sz w:val="28"/>
          <w:szCs w:val="28"/>
        </w:rPr>
        <w:t>, специалисты.</w:t>
      </w:r>
    </w:p>
    <w:p w:rsidR="00F77876" w:rsidRPr="00F91713" w:rsidRDefault="00F77876" w:rsidP="00F77876">
      <w:pPr>
        <w:pStyle w:val="8"/>
        <w:shd w:val="clear" w:color="auto" w:fill="auto"/>
        <w:ind w:left="580"/>
        <w:rPr>
          <w:b w:val="0"/>
          <w:sz w:val="28"/>
          <w:szCs w:val="28"/>
        </w:rPr>
      </w:pPr>
      <w:r w:rsidRPr="00F91713">
        <w:rPr>
          <w:rStyle w:val="8Exact"/>
          <w:b/>
          <w:color w:val="000000"/>
          <w:sz w:val="28"/>
          <w:szCs w:val="28"/>
        </w:rPr>
        <w:t>Участие родителей:</w:t>
      </w:r>
    </w:p>
    <w:p w:rsidR="00F91713" w:rsidRPr="00F91713" w:rsidRDefault="00F91713" w:rsidP="00F91713">
      <w:pPr>
        <w:pStyle w:val="21"/>
        <w:shd w:val="clear" w:color="auto" w:fill="auto"/>
        <w:tabs>
          <w:tab w:val="left" w:pos="221"/>
        </w:tabs>
        <w:spacing w:line="360" w:lineRule="auto"/>
        <w:ind w:firstLine="0"/>
        <w:rPr>
          <w:rStyle w:val="2Exact"/>
          <w:sz w:val="28"/>
          <w:szCs w:val="28"/>
          <w:shd w:val="clear" w:color="auto" w:fill="auto"/>
        </w:rPr>
      </w:pPr>
    </w:p>
    <w:p w:rsidR="00F77876" w:rsidRPr="003427AB" w:rsidRDefault="00F77876" w:rsidP="00F77876">
      <w:pPr>
        <w:pStyle w:val="21"/>
        <w:numPr>
          <w:ilvl w:val="0"/>
          <w:numId w:val="2"/>
        </w:numPr>
        <w:shd w:val="clear" w:color="auto" w:fill="auto"/>
        <w:tabs>
          <w:tab w:val="left" w:pos="221"/>
        </w:tabs>
        <w:spacing w:line="360" w:lineRule="auto"/>
        <w:ind w:firstLine="0"/>
        <w:rPr>
          <w:sz w:val="28"/>
          <w:szCs w:val="28"/>
        </w:rPr>
      </w:pPr>
      <w:r w:rsidRPr="003427AB">
        <w:rPr>
          <w:rStyle w:val="2Exact"/>
          <w:color w:val="000000"/>
          <w:sz w:val="28"/>
          <w:szCs w:val="28"/>
        </w:rPr>
        <w:t>вовлечение родителей в педагогический процесс ДОО, укрепление заинтересованности в сотрудничестве с детским садом;</w:t>
      </w:r>
    </w:p>
    <w:p w:rsidR="00F77876" w:rsidRPr="003427AB" w:rsidRDefault="00F77876" w:rsidP="00F77876">
      <w:pPr>
        <w:pStyle w:val="21"/>
        <w:numPr>
          <w:ilvl w:val="0"/>
          <w:numId w:val="2"/>
        </w:numPr>
        <w:shd w:val="clear" w:color="auto" w:fill="auto"/>
        <w:tabs>
          <w:tab w:val="left" w:pos="211"/>
        </w:tabs>
        <w:spacing w:line="360" w:lineRule="auto"/>
        <w:ind w:firstLine="0"/>
        <w:rPr>
          <w:sz w:val="28"/>
          <w:szCs w:val="28"/>
        </w:rPr>
      </w:pPr>
      <w:r w:rsidRPr="003427AB">
        <w:rPr>
          <w:rStyle w:val="2Exact"/>
          <w:color w:val="000000"/>
          <w:sz w:val="28"/>
          <w:szCs w:val="28"/>
        </w:rPr>
        <w:t>помощь в подборе природного материала для создания коллекций камней и минералов;</w:t>
      </w:r>
      <w:r w:rsidR="00D8715B">
        <w:rPr>
          <w:rStyle w:val="2Exact"/>
          <w:color w:val="000000"/>
          <w:sz w:val="28"/>
          <w:szCs w:val="28"/>
        </w:rPr>
        <w:t xml:space="preserve"> оборудования для детского экспериментирования;</w:t>
      </w:r>
    </w:p>
    <w:p w:rsidR="00F77876" w:rsidRPr="003427AB" w:rsidRDefault="00F77876" w:rsidP="00F77876">
      <w:pPr>
        <w:pStyle w:val="21"/>
        <w:shd w:val="clear" w:color="auto" w:fill="auto"/>
        <w:tabs>
          <w:tab w:val="left" w:pos="211"/>
        </w:tabs>
        <w:spacing w:line="408" w:lineRule="exact"/>
        <w:ind w:firstLine="0"/>
        <w:rPr>
          <w:sz w:val="28"/>
          <w:szCs w:val="28"/>
        </w:rPr>
      </w:pPr>
    </w:p>
    <w:p w:rsidR="005F3174" w:rsidRPr="003427AB" w:rsidRDefault="00F77876" w:rsidP="005F3174">
      <w:pPr>
        <w:pStyle w:val="6"/>
        <w:shd w:val="clear" w:color="auto" w:fill="auto"/>
        <w:spacing w:line="360" w:lineRule="exact"/>
        <w:jc w:val="left"/>
        <w:rPr>
          <w:b w:val="0"/>
          <w:bCs w:val="0"/>
          <w:sz w:val="28"/>
          <w:szCs w:val="28"/>
        </w:rPr>
      </w:pPr>
      <w:r w:rsidRPr="003427AB">
        <w:rPr>
          <w:b w:val="0"/>
          <w:bCs w:val="0"/>
          <w:sz w:val="28"/>
          <w:szCs w:val="28"/>
        </w:rPr>
        <w:t xml:space="preserve">                </w:t>
      </w:r>
      <w:r w:rsidR="003427AB">
        <w:rPr>
          <w:b w:val="0"/>
          <w:bCs w:val="0"/>
          <w:sz w:val="28"/>
          <w:szCs w:val="28"/>
        </w:rPr>
        <w:t xml:space="preserve">                         </w:t>
      </w:r>
      <w:r w:rsidR="005F3174" w:rsidRPr="003427AB">
        <w:rPr>
          <w:rStyle w:val="6Exact"/>
          <w:color w:val="000000"/>
          <w:u w:val="single"/>
        </w:rPr>
        <w:t>Актуальность:</w:t>
      </w:r>
    </w:p>
    <w:p w:rsidR="005F3174" w:rsidRDefault="005F3174" w:rsidP="005F3174">
      <w:pPr>
        <w:pStyle w:val="21"/>
        <w:shd w:val="clear" w:color="auto" w:fill="auto"/>
        <w:spacing w:line="413" w:lineRule="exact"/>
        <w:ind w:firstLine="700"/>
        <w:jc w:val="both"/>
        <w:rPr>
          <w:rStyle w:val="2Exact"/>
          <w:color w:val="000000"/>
        </w:rPr>
      </w:pPr>
    </w:p>
    <w:p w:rsidR="005F3174" w:rsidRPr="003427AB" w:rsidRDefault="005F3174" w:rsidP="003427AB">
      <w:pPr>
        <w:pStyle w:val="21"/>
        <w:shd w:val="clear" w:color="auto" w:fill="auto"/>
        <w:spacing w:line="276" w:lineRule="auto"/>
        <w:ind w:firstLine="0"/>
        <w:jc w:val="both"/>
        <w:rPr>
          <w:rStyle w:val="2Exact"/>
          <w:color w:val="000000"/>
          <w:sz w:val="28"/>
          <w:szCs w:val="28"/>
        </w:rPr>
      </w:pPr>
      <w:r w:rsidRPr="003427AB">
        <w:rPr>
          <w:rStyle w:val="2Exact"/>
          <w:color w:val="000000"/>
          <w:sz w:val="28"/>
          <w:szCs w:val="28"/>
        </w:rPr>
        <w:t>В дошкольном возрасте особое значение для развития личности ребёнка имеет усвоение им представлений о взаимосвязи природы и человека. Овладение способами практического взаимодействия с окружающей средой, расширяет мировидение ребёнка, его личностный рост. Живя в стране богатой полезными ископаемыми у детей недостаточно знаний об окружающих нас камнях и минералах, их свойствах и качествах; о значении и использовании камней человеком. Именно, поэтому так необходимо</w:t>
      </w:r>
      <w:r w:rsidR="00D8715B">
        <w:rPr>
          <w:rStyle w:val="2Exact"/>
          <w:color w:val="000000"/>
          <w:sz w:val="28"/>
          <w:szCs w:val="28"/>
        </w:rPr>
        <w:t xml:space="preserve"> более углубленно</w:t>
      </w:r>
      <w:r w:rsidRPr="003427AB">
        <w:rPr>
          <w:rStyle w:val="2Exact"/>
          <w:color w:val="000000"/>
          <w:sz w:val="28"/>
          <w:szCs w:val="28"/>
        </w:rPr>
        <w:t xml:space="preserve"> знакомить детей с неживой природой - удивительным миром камней.</w:t>
      </w:r>
    </w:p>
    <w:p w:rsidR="00F77876" w:rsidRPr="003427AB" w:rsidRDefault="00F77876" w:rsidP="005F3174">
      <w:pPr>
        <w:pStyle w:val="21"/>
        <w:shd w:val="clear" w:color="auto" w:fill="auto"/>
        <w:spacing w:line="276" w:lineRule="auto"/>
        <w:ind w:firstLine="700"/>
        <w:jc w:val="both"/>
        <w:rPr>
          <w:rStyle w:val="2Exact"/>
          <w:color w:val="000000"/>
          <w:sz w:val="28"/>
          <w:szCs w:val="28"/>
        </w:rPr>
      </w:pPr>
    </w:p>
    <w:p w:rsidR="00F77876" w:rsidRPr="003427AB" w:rsidRDefault="00F77876" w:rsidP="005F3174">
      <w:pPr>
        <w:pStyle w:val="21"/>
        <w:shd w:val="clear" w:color="auto" w:fill="auto"/>
        <w:spacing w:line="276" w:lineRule="auto"/>
        <w:ind w:firstLine="700"/>
        <w:jc w:val="both"/>
        <w:rPr>
          <w:rStyle w:val="2Exact"/>
          <w:color w:val="000000"/>
          <w:sz w:val="28"/>
          <w:szCs w:val="28"/>
        </w:rPr>
      </w:pPr>
    </w:p>
    <w:p w:rsidR="00F77876" w:rsidRPr="003427AB" w:rsidRDefault="00F77876" w:rsidP="00F77876">
      <w:pPr>
        <w:pStyle w:val="21"/>
        <w:shd w:val="clear" w:color="auto" w:fill="auto"/>
        <w:spacing w:after="364" w:line="360" w:lineRule="auto"/>
        <w:ind w:firstLine="0"/>
        <w:rPr>
          <w:sz w:val="28"/>
          <w:szCs w:val="28"/>
        </w:rPr>
      </w:pPr>
      <w:r w:rsidRPr="003427AB">
        <w:rPr>
          <w:rStyle w:val="2Exact0"/>
          <w:color w:val="000000"/>
        </w:rPr>
        <w:t>Цель проекта</w:t>
      </w:r>
      <w:r w:rsidRPr="003427AB">
        <w:rPr>
          <w:rStyle w:val="2Exact0"/>
          <w:color w:val="000000"/>
          <w:sz w:val="28"/>
          <w:szCs w:val="28"/>
        </w:rPr>
        <w:t xml:space="preserve">: </w:t>
      </w:r>
      <w:r w:rsidRPr="003427AB">
        <w:rPr>
          <w:rStyle w:val="2Exact"/>
          <w:color w:val="000000"/>
          <w:sz w:val="28"/>
          <w:szCs w:val="28"/>
        </w:rPr>
        <w:t>формировать познавательный интерес к неживой природе (миру камней).</w:t>
      </w:r>
    </w:p>
    <w:p w:rsidR="00F77876" w:rsidRPr="003427AB" w:rsidRDefault="00F77876" w:rsidP="00F77876">
      <w:pPr>
        <w:pStyle w:val="6"/>
        <w:shd w:val="clear" w:color="auto" w:fill="auto"/>
        <w:spacing w:line="360" w:lineRule="auto"/>
        <w:jc w:val="left"/>
      </w:pPr>
      <w:r w:rsidRPr="003427AB">
        <w:rPr>
          <w:rStyle w:val="6Exact"/>
          <w:color w:val="000000"/>
        </w:rPr>
        <w:t>Задачи проекта:</w:t>
      </w:r>
    </w:p>
    <w:p w:rsidR="00F77876" w:rsidRPr="00D8715B" w:rsidRDefault="00F77876" w:rsidP="00F77876">
      <w:pPr>
        <w:pStyle w:val="21"/>
        <w:numPr>
          <w:ilvl w:val="0"/>
          <w:numId w:val="1"/>
        </w:numPr>
        <w:shd w:val="clear" w:color="auto" w:fill="auto"/>
        <w:tabs>
          <w:tab w:val="left" w:pos="206"/>
        </w:tabs>
        <w:spacing w:line="360" w:lineRule="auto"/>
        <w:ind w:firstLine="0"/>
        <w:rPr>
          <w:rStyle w:val="2Exact"/>
          <w:sz w:val="28"/>
          <w:szCs w:val="28"/>
          <w:shd w:val="clear" w:color="auto" w:fill="auto"/>
        </w:rPr>
      </w:pPr>
      <w:r w:rsidRPr="003427AB">
        <w:rPr>
          <w:rStyle w:val="2Exact"/>
          <w:color w:val="000000"/>
          <w:sz w:val="28"/>
          <w:szCs w:val="28"/>
        </w:rPr>
        <w:t>расширять представления детей о разнообразном мире камней, их свойствах;</w:t>
      </w:r>
    </w:p>
    <w:p w:rsidR="00F77876" w:rsidRPr="003427AB" w:rsidRDefault="00D8715B" w:rsidP="00D8715B">
      <w:pPr>
        <w:pStyle w:val="21"/>
        <w:shd w:val="clear" w:color="auto" w:fill="auto"/>
        <w:tabs>
          <w:tab w:val="left" w:pos="202"/>
        </w:tabs>
        <w:spacing w:line="360" w:lineRule="auto"/>
        <w:ind w:firstLine="0"/>
        <w:rPr>
          <w:color w:val="000000"/>
          <w:sz w:val="28"/>
          <w:szCs w:val="28"/>
        </w:rPr>
      </w:pPr>
      <w:r>
        <w:rPr>
          <w:sz w:val="28"/>
          <w:szCs w:val="28"/>
        </w:rPr>
        <w:t>-</w:t>
      </w:r>
      <w:r w:rsidR="00F77876" w:rsidRPr="003427AB">
        <w:rPr>
          <w:rStyle w:val="2Exact"/>
          <w:color w:val="000000"/>
          <w:sz w:val="28"/>
          <w:szCs w:val="28"/>
        </w:rPr>
        <w:t xml:space="preserve">развивать познавательную активность в процессе ведения опытно - экспериментальной деятельности; </w:t>
      </w:r>
    </w:p>
    <w:p w:rsidR="00F77876" w:rsidRPr="00D8715B" w:rsidRDefault="005C5F3D" w:rsidP="00F77876">
      <w:pPr>
        <w:pStyle w:val="21"/>
        <w:numPr>
          <w:ilvl w:val="0"/>
          <w:numId w:val="1"/>
        </w:numPr>
        <w:shd w:val="clear" w:color="auto" w:fill="auto"/>
        <w:tabs>
          <w:tab w:val="left" w:pos="202"/>
        </w:tabs>
        <w:spacing w:line="360" w:lineRule="auto"/>
        <w:ind w:firstLine="0"/>
        <w:rPr>
          <w:rStyle w:val="2Exact"/>
          <w:sz w:val="28"/>
          <w:szCs w:val="28"/>
          <w:shd w:val="clear" w:color="auto" w:fill="auto"/>
        </w:rPr>
      </w:pPr>
      <w:r>
        <w:rPr>
          <w:rStyle w:val="2Exact"/>
          <w:color w:val="000000"/>
          <w:sz w:val="28"/>
          <w:szCs w:val="28"/>
        </w:rPr>
        <w:t>п</w:t>
      </w:r>
      <w:r w:rsidR="00F77876" w:rsidRPr="003427AB">
        <w:rPr>
          <w:rStyle w:val="2Exact"/>
          <w:color w:val="000000"/>
          <w:sz w:val="28"/>
          <w:szCs w:val="28"/>
        </w:rPr>
        <w:t>ополнить знания об использовании камней человеком;</w:t>
      </w:r>
    </w:p>
    <w:p w:rsidR="00443685" w:rsidRDefault="00443685" w:rsidP="00443685">
      <w:pPr>
        <w:pStyle w:val="21"/>
        <w:shd w:val="clear" w:color="auto" w:fill="auto"/>
        <w:tabs>
          <w:tab w:val="left" w:pos="202"/>
        </w:tabs>
        <w:spacing w:line="360" w:lineRule="auto"/>
        <w:ind w:firstLine="0"/>
        <w:rPr>
          <w:rStyle w:val="2Exact"/>
          <w:sz w:val="28"/>
          <w:szCs w:val="28"/>
          <w:shd w:val="clear" w:color="auto" w:fill="auto"/>
        </w:rPr>
      </w:pPr>
      <w:r>
        <w:rPr>
          <w:rStyle w:val="2Exact"/>
          <w:sz w:val="28"/>
          <w:szCs w:val="28"/>
          <w:shd w:val="clear" w:color="auto" w:fill="auto"/>
        </w:rPr>
        <w:t xml:space="preserve">                                     </w:t>
      </w:r>
    </w:p>
    <w:p w:rsidR="00DB008E" w:rsidRDefault="00443685" w:rsidP="00443685">
      <w:pPr>
        <w:pStyle w:val="21"/>
        <w:shd w:val="clear" w:color="auto" w:fill="auto"/>
        <w:tabs>
          <w:tab w:val="left" w:pos="202"/>
        </w:tabs>
        <w:spacing w:line="360" w:lineRule="auto"/>
        <w:ind w:firstLine="0"/>
        <w:rPr>
          <w:rStyle w:val="2Exact"/>
          <w:b/>
          <w:shd w:val="clear" w:color="auto" w:fill="auto"/>
        </w:rPr>
      </w:pPr>
      <w:r>
        <w:rPr>
          <w:rStyle w:val="2Exact"/>
          <w:sz w:val="28"/>
          <w:szCs w:val="28"/>
          <w:shd w:val="clear" w:color="auto" w:fill="auto"/>
        </w:rPr>
        <w:t xml:space="preserve">                              </w:t>
      </w:r>
      <w:r w:rsidRPr="00443685">
        <w:rPr>
          <w:rStyle w:val="2Exact"/>
          <w:b/>
          <w:shd w:val="clear" w:color="auto" w:fill="auto"/>
        </w:rPr>
        <w:t>О</w:t>
      </w:r>
      <w:r w:rsidR="00DB008E" w:rsidRPr="00443685">
        <w:rPr>
          <w:rStyle w:val="2Exact"/>
          <w:b/>
          <w:shd w:val="clear" w:color="auto" w:fill="auto"/>
        </w:rPr>
        <w:t>граничения и риски проекта</w:t>
      </w:r>
    </w:p>
    <w:p w:rsidR="00443685" w:rsidRDefault="00095700" w:rsidP="00443685">
      <w:pPr>
        <w:pStyle w:val="21"/>
        <w:shd w:val="clear" w:color="auto" w:fill="auto"/>
        <w:tabs>
          <w:tab w:val="left" w:pos="202"/>
        </w:tabs>
        <w:spacing w:line="360" w:lineRule="auto"/>
        <w:ind w:firstLine="0"/>
        <w:rPr>
          <w:rStyle w:val="2Exact"/>
          <w:sz w:val="28"/>
          <w:szCs w:val="28"/>
          <w:shd w:val="clear" w:color="auto" w:fill="auto"/>
        </w:rPr>
      </w:pPr>
      <w:r>
        <w:rPr>
          <w:rStyle w:val="2Exact"/>
          <w:sz w:val="28"/>
          <w:szCs w:val="28"/>
          <w:shd w:val="clear" w:color="auto" w:fill="auto"/>
        </w:rPr>
        <w:t xml:space="preserve">                        </w:t>
      </w:r>
      <w:r w:rsidR="00443685" w:rsidRPr="00443685">
        <w:rPr>
          <w:rStyle w:val="2Exact"/>
          <w:sz w:val="28"/>
          <w:szCs w:val="28"/>
          <w:shd w:val="clear" w:color="auto" w:fill="auto"/>
        </w:rPr>
        <w:t>Н</w:t>
      </w:r>
      <w:r w:rsidR="00443685">
        <w:rPr>
          <w:rStyle w:val="2Exact"/>
          <w:sz w:val="28"/>
          <w:szCs w:val="28"/>
          <w:shd w:val="clear" w:color="auto" w:fill="auto"/>
        </w:rPr>
        <w:t>еготовность педагогов</w:t>
      </w:r>
      <w:r w:rsidR="00587044">
        <w:rPr>
          <w:rStyle w:val="2Exact"/>
          <w:sz w:val="28"/>
          <w:szCs w:val="28"/>
          <w:shd w:val="clear" w:color="auto" w:fill="auto"/>
        </w:rPr>
        <w:t xml:space="preserve"> и участников </w:t>
      </w:r>
      <w:r w:rsidR="00443685">
        <w:rPr>
          <w:rStyle w:val="2Exact"/>
          <w:sz w:val="28"/>
          <w:szCs w:val="28"/>
          <w:shd w:val="clear" w:color="auto" w:fill="auto"/>
        </w:rPr>
        <w:t xml:space="preserve"> к  сотрудничеству;</w:t>
      </w:r>
    </w:p>
    <w:p w:rsidR="00587044" w:rsidRDefault="00443685" w:rsidP="00443685">
      <w:pPr>
        <w:pStyle w:val="21"/>
        <w:shd w:val="clear" w:color="auto" w:fill="auto"/>
        <w:tabs>
          <w:tab w:val="left" w:pos="202"/>
        </w:tabs>
        <w:spacing w:line="360" w:lineRule="auto"/>
        <w:ind w:firstLine="0"/>
        <w:rPr>
          <w:rStyle w:val="2Exact"/>
          <w:sz w:val="28"/>
          <w:szCs w:val="28"/>
          <w:shd w:val="clear" w:color="auto" w:fill="auto"/>
        </w:rPr>
      </w:pPr>
      <w:r>
        <w:rPr>
          <w:rStyle w:val="2Exact"/>
          <w:sz w:val="28"/>
          <w:szCs w:val="28"/>
          <w:shd w:val="clear" w:color="auto" w:fill="auto"/>
        </w:rPr>
        <w:t xml:space="preserve">                        Трудности с подбором </w:t>
      </w:r>
      <w:r w:rsidR="00587044">
        <w:rPr>
          <w:rStyle w:val="2Exact"/>
          <w:sz w:val="28"/>
          <w:szCs w:val="28"/>
          <w:shd w:val="clear" w:color="auto" w:fill="auto"/>
        </w:rPr>
        <w:t xml:space="preserve">оборудования </w:t>
      </w:r>
      <w:proofErr w:type="gramStart"/>
      <w:r w:rsidR="00587044">
        <w:rPr>
          <w:rStyle w:val="2Exact"/>
          <w:sz w:val="28"/>
          <w:szCs w:val="28"/>
          <w:shd w:val="clear" w:color="auto" w:fill="auto"/>
        </w:rPr>
        <w:t>для</w:t>
      </w:r>
      <w:proofErr w:type="gramEnd"/>
      <w:r w:rsidR="00587044">
        <w:rPr>
          <w:rStyle w:val="2Exact"/>
          <w:sz w:val="28"/>
          <w:szCs w:val="28"/>
          <w:shd w:val="clear" w:color="auto" w:fill="auto"/>
        </w:rPr>
        <w:t xml:space="preserve"> </w:t>
      </w:r>
    </w:p>
    <w:p w:rsidR="00443685" w:rsidRDefault="00587044" w:rsidP="00443685">
      <w:pPr>
        <w:pStyle w:val="21"/>
        <w:shd w:val="clear" w:color="auto" w:fill="auto"/>
        <w:tabs>
          <w:tab w:val="left" w:pos="202"/>
        </w:tabs>
        <w:spacing w:line="360" w:lineRule="auto"/>
        <w:ind w:firstLine="0"/>
        <w:rPr>
          <w:rStyle w:val="2Exact"/>
          <w:sz w:val="28"/>
          <w:szCs w:val="28"/>
          <w:shd w:val="clear" w:color="auto" w:fill="auto"/>
        </w:rPr>
      </w:pPr>
      <w:r>
        <w:rPr>
          <w:rStyle w:val="2Exact"/>
          <w:sz w:val="28"/>
          <w:szCs w:val="28"/>
          <w:shd w:val="clear" w:color="auto" w:fill="auto"/>
        </w:rPr>
        <w:t xml:space="preserve">                                            проектной   деятельности</w:t>
      </w:r>
      <w:r w:rsidR="00443685">
        <w:rPr>
          <w:rStyle w:val="2Exact"/>
          <w:sz w:val="28"/>
          <w:szCs w:val="28"/>
          <w:shd w:val="clear" w:color="auto" w:fill="auto"/>
        </w:rPr>
        <w:t>;</w:t>
      </w:r>
    </w:p>
    <w:p w:rsidR="005C5F3D" w:rsidRDefault="005C5F3D" w:rsidP="00443685">
      <w:pPr>
        <w:pStyle w:val="21"/>
        <w:shd w:val="clear" w:color="auto" w:fill="auto"/>
        <w:tabs>
          <w:tab w:val="left" w:pos="202"/>
        </w:tabs>
        <w:spacing w:line="360" w:lineRule="auto"/>
        <w:ind w:firstLine="0"/>
        <w:rPr>
          <w:rStyle w:val="2Exact"/>
          <w:sz w:val="28"/>
          <w:szCs w:val="28"/>
          <w:shd w:val="clear" w:color="auto" w:fill="auto"/>
        </w:rPr>
      </w:pPr>
      <w:r>
        <w:rPr>
          <w:rStyle w:val="2Exact"/>
          <w:sz w:val="28"/>
          <w:szCs w:val="28"/>
          <w:shd w:val="clear" w:color="auto" w:fill="auto"/>
        </w:rPr>
        <w:t xml:space="preserve">                                    Трудности с оснащением мин</w:t>
      </w:r>
      <w:proofErr w:type="gramStart"/>
      <w:r>
        <w:rPr>
          <w:rStyle w:val="2Exact"/>
          <w:sz w:val="28"/>
          <w:szCs w:val="28"/>
          <w:shd w:val="clear" w:color="auto" w:fill="auto"/>
        </w:rPr>
        <w:t>и-</w:t>
      </w:r>
      <w:proofErr w:type="gramEnd"/>
      <w:r>
        <w:rPr>
          <w:rStyle w:val="2Exact"/>
          <w:sz w:val="28"/>
          <w:szCs w:val="28"/>
          <w:shd w:val="clear" w:color="auto" w:fill="auto"/>
        </w:rPr>
        <w:t xml:space="preserve"> музея;</w:t>
      </w:r>
    </w:p>
    <w:p w:rsidR="00443685" w:rsidRPr="00443685" w:rsidRDefault="00443685" w:rsidP="00443685">
      <w:pPr>
        <w:pStyle w:val="21"/>
        <w:shd w:val="clear" w:color="auto" w:fill="auto"/>
        <w:tabs>
          <w:tab w:val="left" w:pos="202"/>
        </w:tabs>
        <w:spacing w:line="360" w:lineRule="auto"/>
        <w:ind w:firstLine="0"/>
        <w:rPr>
          <w:rStyle w:val="2Exact"/>
          <w:sz w:val="28"/>
          <w:szCs w:val="28"/>
          <w:shd w:val="clear" w:color="auto" w:fill="auto"/>
        </w:rPr>
      </w:pPr>
    </w:p>
    <w:p w:rsidR="00F77876" w:rsidRPr="00443685" w:rsidRDefault="00443685" w:rsidP="00F77876">
      <w:pPr>
        <w:pStyle w:val="9"/>
        <w:shd w:val="clear" w:color="auto" w:fill="auto"/>
        <w:spacing w:line="360" w:lineRule="auto"/>
        <w:rPr>
          <w:b w:val="0"/>
          <w:sz w:val="36"/>
          <w:szCs w:val="36"/>
        </w:rPr>
      </w:pPr>
      <w:r>
        <w:rPr>
          <w:rStyle w:val="2Exact"/>
          <w:bCs w:val="0"/>
          <w:shd w:val="clear" w:color="auto" w:fill="auto"/>
        </w:rPr>
        <w:t xml:space="preserve">                               </w:t>
      </w:r>
      <w:r w:rsidR="00F77876" w:rsidRPr="00443685">
        <w:rPr>
          <w:rStyle w:val="9Exact"/>
          <w:b/>
          <w:color w:val="000000"/>
          <w:sz w:val="36"/>
          <w:szCs w:val="36"/>
        </w:rPr>
        <w:t>Проблемные вопросы:</w:t>
      </w:r>
    </w:p>
    <w:p w:rsidR="00F77876" w:rsidRPr="003427AB" w:rsidRDefault="00F77876" w:rsidP="00F77876">
      <w:pPr>
        <w:pStyle w:val="21"/>
        <w:numPr>
          <w:ilvl w:val="0"/>
          <w:numId w:val="3"/>
        </w:numPr>
        <w:shd w:val="clear" w:color="auto" w:fill="auto"/>
        <w:tabs>
          <w:tab w:val="left" w:pos="202"/>
        </w:tabs>
        <w:spacing w:line="360" w:lineRule="auto"/>
        <w:ind w:firstLine="0"/>
        <w:jc w:val="center"/>
        <w:rPr>
          <w:sz w:val="28"/>
          <w:szCs w:val="28"/>
        </w:rPr>
      </w:pPr>
      <w:r w:rsidRPr="003427AB">
        <w:rPr>
          <w:rStyle w:val="2Exact"/>
          <w:color w:val="000000"/>
          <w:sz w:val="28"/>
          <w:szCs w:val="28"/>
        </w:rPr>
        <w:t>Как рождаются камни?</w:t>
      </w:r>
    </w:p>
    <w:p w:rsidR="00F77876" w:rsidRPr="003427AB" w:rsidRDefault="00F77876" w:rsidP="00F77876">
      <w:pPr>
        <w:pStyle w:val="21"/>
        <w:numPr>
          <w:ilvl w:val="0"/>
          <w:numId w:val="3"/>
        </w:numPr>
        <w:shd w:val="clear" w:color="auto" w:fill="auto"/>
        <w:tabs>
          <w:tab w:val="left" w:pos="202"/>
        </w:tabs>
        <w:spacing w:line="360" w:lineRule="auto"/>
        <w:ind w:firstLine="0"/>
        <w:jc w:val="center"/>
        <w:rPr>
          <w:sz w:val="28"/>
          <w:szCs w:val="28"/>
        </w:rPr>
      </w:pPr>
      <w:r w:rsidRPr="003427AB">
        <w:rPr>
          <w:rStyle w:val="2Exact"/>
          <w:color w:val="000000"/>
          <w:sz w:val="28"/>
          <w:szCs w:val="28"/>
        </w:rPr>
        <w:t>Какие бывают камни?</w:t>
      </w:r>
    </w:p>
    <w:p w:rsidR="00F77876" w:rsidRPr="003427AB" w:rsidRDefault="00F77876" w:rsidP="00F77876">
      <w:pPr>
        <w:pStyle w:val="21"/>
        <w:numPr>
          <w:ilvl w:val="0"/>
          <w:numId w:val="3"/>
        </w:numPr>
        <w:shd w:val="clear" w:color="auto" w:fill="auto"/>
        <w:tabs>
          <w:tab w:val="left" w:pos="202"/>
        </w:tabs>
        <w:spacing w:line="360" w:lineRule="auto"/>
        <w:ind w:firstLine="0"/>
        <w:jc w:val="center"/>
        <w:rPr>
          <w:rStyle w:val="2Exact"/>
          <w:sz w:val="28"/>
          <w:szCs w:val="28"/>
          <w:shd w:val="clear" w:color="auto" w:fill="auto"/>
        </w:rPr>
      </w:pPr>
      <w:r w:rsidRPr="003427AB">
        <w:rPr>
          <w:rStyle w:val="2Exact"/>
          <w:color w:val="000000"/>
          <w:sz w:val="28"/>
          <w:szCs w:val="28"/>
        </w:rPr>
        <w:t>Зачем человеку нужны камни?</w:t>
      </w:r>
    </w:p>
    <w:p w:rsidR="00112DA7" w:rsidRPr="003427AB" w:rsidRDefault="00112DA7" w:rsidP="00112DA7">
      <w:pPr>
        <w:pStyle w:val="21"/>
        <w:shd w:val="clear" w:color="auto" w:fill="auto"/>
        <w:tabs>
          <w:tab w:val="left" w:pos="202"/>
        </w:tabs>
        <w:spacing w:line="360" w:lineRule="auto"/>
        <w:ind w:firstLine="0"/>
        <w:jc w:val="center"/>
        <w:rPr>
          <w:sz w:val="28"/>
          <w:szCs w:val="28"/>
        </w:rPr>
      </w:pPr>
    </w:p>
    <w:p w:rsidR="00112DA7" w:rsidRPr="003427AB" w:rsidRDefault="00F77876" w:rsidP="00112DA7">
      <w:pPr>
        <w:pStyle w:val="9"/>
        <w:shd w:val="clear" w:color="auto" w:fill="auto"/>
        <w:spacing w:line="400" w:lineRule="exact"/>
        <w:jc w:val="left"/>
        <w:rPr>
          <w:sz w:val="36"/>
          <w:szCs w:val="36"/>
        </w:rPr>
      </w:pPr>
      <w:r w:rsidRPr="00F77876">
        <w:rPr>
          <w:rStyle w:val="2Exact"/>
          <w:color w:val="000000"/>
          <w:sz w:val="48"/>
          <w:szCs w:val="48"/>
        </w:rPr>
        <w:t xml:space="preserve"> </w:t>
      </w:r>
      <w:r w:rsidR="00112DA7">
        <w:rPr>
          <w:rStyle w:val="2Exact"/>
          <w:color w:val="000000"/>
          <w:sz w:val="48"/>
          <w:szCs w:val="48"/>
        </w:rPr>
        <w:t xml:space="preserve">               </w:t>
      </w:r>
      <w:r w:rsidR="00095700">
        <w:rPr>
          <w:rStyle w:val="2Exact"/>
          <w:color w:val="000000"/>
          <w:sz w:val="48"/>
          <w:szCs w:val="48"/>
        </w:rPr>
        <w:t xml:space="preserve">  </w:t>
      </w:r>
      <w:r w:rsidR="00112DA7" w:rsidRPr="003427AB">
        <w:rPr>
          <w:rStyle w:val="9Exact"/>
          <w:color w:val="000000"/>
          <w:sz w:val="36"/>
          <w:szCs w:val="36"/>
        </w:rPr>
        <w:t>Необходимое оборудование:</w:t>
      </w:r>
    </w:p>
    <w:p w:rsidR="009572BB" w:rsidRDefault="009572BB" w:rsidP="00112DA7">
      <w:pPr>
        <w:pStyle w:val="21"/>
        <w:shd w:val="clear" w:color="auto" w:fill="auto"/>
        <w:spacing w:after="420" w:line="360" w:lineRule="auto"/>
        <w:ind w:firstLine="0"/>
        <w:rPr>
          <w:rStyle w:val="2Exact"/>
          <w:color w:val="000000"/>
          <w:sz w:val="28"/>
          <w:szCs w:val="28"/>
        </w:rPr>
      </w:pPr>
    </w:p>
    <w:p w:rsidR="00112DA7" w:rsidRPr="003427AB" w:rsidRDefault="00112DA7" w:rsidP="00112DA7">
      <w:pPr>
        <w:pStyle w:val="21"/>
        <w:shd w:val="clear" w:color="auto" w:fill="auto"/>
        <w:spacing w:after="420" w:line="360" w:lineRule="auto"/>
        <w:ind w:firstLine="0"/>
        <w:rPr>
          <w:rStyle w:val="2Exact"/>
          <w:color w:val="000000"/>
          <w:sz w:val="28"/>
          <w:szCs w:val="28"/>
        </w:rPr>
      </w:pPr>
      <w:r w:rsidRPr="003427AB">
        <w:rPr>
          <w:rStyle w:val="2Exact"/>
          <w:color w:val="000000"/>
          <w:sz w:val="28"/>
          <w:szCs w:val="28"/>
        </w:rPr>
        <w:t xml:space="preserve">наглядный иллюстрированный материал, познавательная и художественная литература, материал для художественного творчества, оборудование и продукты для экспериментирования, дидактические игры, коллекции камней, поделки и изделия из камня. </w:t>
      </w:r>
      <w:r w:rsidR="00103A68" w:rsidRPr="003427AB">
        <w:rPr>
          <w:rStyle w:val="2Exact"/>
          <w:color w:val="000000"/>
          <w:sz w:val="28"/>
          <w:szCs w:val="28"/>
        </w:rPr>
        <w:t xml:space="preserve">Создание и оборудование в группе различных </w:t>
      </w:r>
      <w:r w:rsidR="00103A68" w:rsidRPr="003427AB">
        <w:rPr>
          <w:rStyle w:val="2Exact"/>
          <w:color w:val="000000"/>
          <w:sz w:val="28"/>
          <w:szCs w:val="28"/>
        </w:rPr>
        <w:lastRenderedPageBreak/>
        <w:t>центров активности для работы над проектом.</w:t>
      </w:r>
    </w:p>
    <w:p w:rsidR="00112DA7" w:rsidRPr="003427AB" w:rsidRDefault="00112DA7" w:rsidP="00112DA7">
      <w:pPr>
        <w:pStyle w:val="21"/>
        <w:shd w:val="clear" w:color="auto" w:fill="auto"/>
        <w:spacing w:line="360" w:lineRule="auto"/>
        <w:ind w:firstLine="0"/>
        <w:jc w:val="both"/>
        <w:rPr>
          <w:rStyle w:val="2Exact"/>
          <w:color w:val="000000"/>
          <w:sz w:val="28"/>
          <w:szCs w:val="28"/>
        </w:rPr>
      </w:pPr>
      <w:r w:rsidRPr="003427AB">
        <w:rPr>
          <w:rStyle w:val="220pt"/>
          <w:color w:val="000000"/>
          <w:sz w:val="36"/>
          <w:szCs w:val="36"/>
        </w:rPr>
        <w:t>Предполагаемый результат</w:t>
      </w:r>
      <w:r w:rsidRPr="003427AB">
        <w:rPr>
          <w:rStyle w:val="220pt"/>
          <w:color w:val="000000"/>
          <w:sz w:val="28"/>
          <w:szCs w:val="28"/>
        </w:rPr>
        <w:t xml:space="preserve">: </w:t>
      </w:r>
      <w:r w:rsidRPr="003427AB">
        <w:rPr>
          <w:rStyle w:val="2Exact"/>
          <w:color w:val="000000"/>
          <w:sz w:val="28"/>
          <w:szCs w:val="28"/>
        </w:rPr>
        <w:t>Дети научатся ориентироваться в многообразном мире камней, узнают их свойства, особенности, значение и применение человеком; узнают об образовании и разрушении гор, камней, вулканов через опытно - экспериментальную деятельность и путём моделирования. В исследовательской деятельности дошкольники раскроют потенциальные возможности и способности, умения самостоятельно выдвигать гипотезы и делать выводы; научатся применять полученные знания в различных видах деятельности.</w:t>
      </w:r>
    </w:p>
    <w:p w:rsidR="005C5F3D" w:rsidRDefault="00112DA7" w:rsidP="00112DA7">
      <w:pPr>
        <w:pStyle w:val="21"/>
        <w:shd w:val="clear" w:color="auto" w:fill="auto"/>
        <w:spacing w:line="360" w:lineRule="auto"/>
        <w:ind w:firstLine="0"/>
        <w:jc w:val="both"/>
        <w:rPr>
          <w:rStyle w:val="2Exact"/>
          <w:color w:val="000000"/>
          <w:sz w:val="28"/>
          <w:szCs w:val="28"/>
        </w:rPr>
      </w:pPr>
      <w:r w:rsidRPr="003427AB">
        <w:rPr>
          <w:rStyle w:val="220pt"/>
          <w:color w:val="000000"/>
          <w:sz w:val="36"/>
          <w:szCs w:val="36"/>
        </w:rPr>
        <w:t>Конечный результат:</w:t>
      </w:r>
      <w:r w:rsidRPr="003427AB">
        <w:rPr>
          <w:rStyle w:val="220pt"/>
          <w:color w:val="000000"/>
          <w:sz w:val="28"/>
          <w:szCs w:val="28"/>
        </w:rPr>
        <w:t xml:space="preserve"> </w:t>
      </w:r>
      <w:r w:rsidR="00587044">
        <w:rPr>
          <w:rStyle w:val="2Exact"/>
          <w:color w:val="000000"/>
          <w:sz w:val="28"/>
          <w:szCs w:val="28"/>
        </w:rPr>
        <w:t>О</w:t>
      </w:r>
      <w:r w:rsidRPr="003427AB">
        <w:rPr>
          <w:rStyle w:val="2Exact"/>
          <w:color w:val="000000"/>
          <w:sz w:val="28"/>
          <w:szCs w:val="28"/>
        </w:rPr>
        <w:t xml:space="preserve">формление </w:t>
      </w:r>
      <w:proofErr w:type="spellStart"/>
      <w:r w:rsidRPr="003427AB">
        <w:rPr>
          <w:rStyle w:val="2Exact"/>
          <w:color w:val="000000"/>
          <w:sz w:val="28"/>
          <w:szCs w:val="28"/>
        </w:rPr>
        <w:t>лепбука</w:t>
      </w:r>
      <w:proofErr w:type="spellEnd"/>
      <w:r w:rsidRPr="003427AB">
        <w:rPr>
          <w:rStyle w:val="2Exact"/>
          <w:color w:val="000000"/>
          <w:sz w:val="28"/>
          <w:szCs w:val="28"/>
        </w:rPr>
        <w:t xml:space="preserve"> о проделанной работе, оформление мини - музея «</w:t>
      </w:r>
      <w:r w:rsidR="00E27B71" w:rsidRPr="003427AB">
        <w:rPr>
          <w:rStyle w:val="2Exact"/>
          <w:color w:val="000000"/>
          <w:sz w:val="28"/>
          <w:szCs w:val="28"/>
        </w:rPr>
        <w:t xml:space="preserve">В гостях у Хозяйки Медной горы </w:t>
      </w:r>
      <w:r w:rsidRPr="003427AB">
        <w:rPr>
          <w:rStyle w:val="2Exact"/>
          <w:color w:val="000000"/>
          <w:sz w:val="28"/>
          <w:szCs w:val="28"/>
        </w:rPr>
        <w:t>».</w:t>
      </w:r>
      <w:r w:rsidR="00CA53DE">
        <w:rPr>
          <w:rStyle w:val="2Exact"/>
          <w:color w:val="000000"/>
          <w:sz w:val="28"/>
          <w:szCs w:val="28"/>
        </w:rPr>
        <w:t xml:space="preserve"> </w:t>
      </w:r>
      <w:r w:rsidR="005C5F3D">
        <w:rPr>
          <w:rStyle w:val="2Exact"/>
          <w:color w:val="000000"/>
          <w:sz w:val="28"/>
          <w:szCs w:val="28"/>
        </w:rPr>
        <w:t xml:space="preserve"> Проведение итоговой  мин</w:t>
      </w:r>
      <w:proofErr w:type="gramStart"/>
      <w:r w:rsidR="005C5F3D">
        <w:rPr>
          <w:rStyle w:val="2Exact"/>
          <w:color w:val="000000"/>
          <w:sz w:val="28"/>
          <w:szCs w:val="28"/>
        </w:rPr>
        <w:t>и-</w:t>
      </w:r>
      <w:proofErr w:type="gramEnd"/>
      <w:r w:rsidR="005C5F3D">
        <w:rPr>
          <w:rStyle w:val="2Exact"/>
          <w:color w:val="000000"/>
          <w:sz w:val="28"/>
          <w:szCs w:val="28"/>
        </w:rPr>
        <w:t xml:space="preserve"> викторины « Что мы узнали о камнях».</w:t>
      </w:r>
    </w:p>
    <w:p w:rsidR="00112DA7" w:rsidRPr="003427AB" w:rsidRDefault="00CA53DE" w:rsidP="00112DA7">
      <w:pPr>
        <w:pStyle w:val="21"/>
        <w:shd w:val="clear" w:color="auto" w:fill="auto"/>
        <w:spacing w:line="360" w:lineRule="auto"/>
        <w:ind w:firstLine="0"/>
        <w:jc w:val="both"/>
        <w:rPr>
          <w:rStyle w:val="2Exact"/>
          <w:color w:val="000000"/>
          <w:sz w:val="28"/>
          <w:szCs w:val="28"/>
        </w:rPr>
      </w:pPr>
      <w:r>
        <w:rPr>
          <w:rStyle w:val="2Exact"/>
          <w:color w:val="000000"/>
          <w:sz w:val="28"/>
          <w:szCs w:val="28"/>
        </w:rPr>
        <w:t>Подведение итогов работы по проекту.</w:t>
      </w:r>
    </w:p>
    <w:p w:rsidR="00AF18AE" w:rsidRPr="003427AB" w:rsidRDefault="00AF18AE" w:rsidP="00112DA7">
      <w:pPr>
        <w:pStyle w:val="21"/>
        <w:shd w:val="clear" w:color="auto" w:fill="auto"/>
        <w:spacing w:line="360" w:lineRule="auto"/>
        <w:ind w:firstLine="0"/>
        <w:jc w:val="both"/>
        <w:rPr>
          <w:sz w:val="28"/>
          <w:szCs w:val="28"/>
        </w:rPr>
      </w:pPr>
    </w:p>
    <w:p w:rsidR="00AF18AE" w:rsidRPr="003427AB" w:rsidRDefault="00AF18AE" w:rsidP="00AF18AE">
      <w:pPr>
        <w:pStyle w:val="6"/>
        <w:shd w:val="clear" w:color="auto" w:fill="auto"/>
        <w:spacing w:line="413" w:lineRule="exact"/>
      </w:pPr>
      <w:r w:rsidRPr="003427AB">
        <w:rPr>
          <w:rStyle w:val="6Exact"/>
          <w:color w:val="000000"/>
        </w:rPr>
        <w:t>Этапы работы над проектом</w:t>
      </w:r>
      <w:r w:rsidRPr="003427AB">
        <w:rPr>
          <w:rStyle w:val="6Exact0"/>
          <w:color w:val="000000"/>
        </w:rPr>
        <w:t>:</w:t>
      </w:r>
    </w:p>
    <w:p w:rsidR="00AF18AE" w:rsidRPr="003427AB" w:rsidRDefault="00AF18AE" w:rsidP="00AF18AE">
      <w:pPr>
        <w:pStyle w:val="100"/>
        <w:shd w:val="clear" w:color="auto" w:fill="auto"/>
        <w:jc w:val="center"/>
        <w:rPr>
          <w:sz w:val="28"/>
          <w:szCs w:val="28"/>
          <w:u w:val="single"/>
        </w:rPr>
      </w:pPr>
      <w:r w:rsidRPr="003427AB">
        <w:rPr>
          <w:rStyle w:val="10Exact"/>
          <w:color w:val="000000"/>
          <w:sz w:val="28"/>
          <w:szCs w:val="28"/>
          <w:u w:val="single"/>
        </w:rPr>
        <w:t>1 этап. Подготовительный.</w:t>
      </w:r>
    </w:p>
    <w:p w:rsidR="00AF18AE" w:rsidRPr="003427AB" w:rsidRDefault="00AF18AE" w:rsidP="00AF18AE">
      <w:pPr>
        <w:pStyle w:val="21"/>
        <w:shd w:val="clear" w:color="auto" w:fill="auto"/>
        <w:spacing w:line="360" w:lineRule="auto"/>
        <w:ind w:firstLine="0"/>
        <w:rPr>
          <w:rStyle w:val="2Exact"/>
          <w:color w:val="000000"/>
          <w:sz w:val="28"/>
          <w:szCs w:val="28"/>
        </w:rPr>
      </w:pPr>
    </w:p>
    <w:p w:rsidR="00AF18AE" w:rsidRPr="003427AB" w:rsidRDefault="00AF18AE" w:rsidP="00AF18AE">
      <w:pPr>
        <w:pStyle w:val="21"/>
        <w:shd w:val="clear" w:color="auto" w:fill="auto"/>
        <w:spacing w:line="360" w:lineRule="auto"/>
        <w:ind w:firstLine="0"/>
        <w:jc w:val="center"/>
        <w:rPr>
          <w:rStyle w:val="2Exact"/>
          <w:color w:val="000000"/>
          <w:sz w:val="28"/>
          <w:szCs w:val="28"/>
        </w:rPr>
      </w:pPr>
      <w:r w:rsidRPr="003427AB">
        <w:rPr>
          <w:rStyle w:val="2Exact"/>
          <w:color w:val="000000"/>
          <w:sz w:val="28"/>
          <w:szCs w:val="28"/>
        </w:rPr>
        <w:t>Подбор и изуч</w:t>
      </w:r>
      <w:r w:rsidR="005C5F3D">
        <w:rPr>
          <w:rStyle w:val="2Exact"/>
          <w:color w:val="000000"/>
          <w:sz w:val="28"/>
          <w:szCs w:val="28"/>
        </w:rPr>
        <w:t>ение литературы по теме проекта:</w:t>
      </w:r>
      <w:r w:rsidRPr="003427AB">
        <w:rPr>
          <w:rStyle w:val="2Exact"/>
          <w:color w:val="000000"/>
          <w:sz w:val="28"/>
          <w:szCs w:val="28"/>
        </w:rPr>
        <w:t xml:space="preserve"> « </w:t>
      </w:r>
      <w:proofErr w:type="gramStart"/>
      <w:r w:rsidRPr="003427AB">
        <w:rPr>
          <w:rStyle w:val="2Exact"/>
          <w:color w:val="000000"/>
          <w:sz w:val="28"/>
          <w:szCs w:val="28"/>
        </w:rPr>
        <w:t>Удивительный мир камней», подборка картин, иллюстраций гор и горных ландшафтов, фотографий, коллекций камней « Горные породы»,  «Камни - минералы», « Дары моря».</w:t>
      </w:r>
      <w:proofErr w:type="gramEnd"/>
      <w:r w:rsidRPr="003427AB">
        <w:rPr>
          <w:rStyle w:val="2Exact"/>
          <w:color w:val="000000"/>
          <w:sz w:val="28"/>
          <w:szCs w:val="28"/>
        </w:rPr>
        <w:t xml:space="preserve"> Отбор </w:t>
      </w:r>
      <w:proofErr w:type="spellStart"/>
      <w:r w:rsidRPr="003427AB">
        <w:rPr>
          <w:rStyle w:val="2Exact"/>
          <w:color w:val="000000"/>
          <w:sz w:val="28"/>
          <w:szCs w:val="28"/>
        </w:rPr>
        <w:t>медиа</w:t>
      </w:r>
      <w:proofErr w:type="spellEnd"/>
      <w:r w:rsidRPr="003427AB">
        <w:rPr>
          <w:rStyle w:val="2Exact"/>
          <w:color w:val="000000"/>
          <w:sz w:val="28"/>
          <w:szCs w:val="28"/>
        </w:rPr>
        <w:t xml:space="preserve"> ресурсов. Информирование родителей</w:t>
      </w:r>
      <w:r w:rsidR="00095700">
        <w:rPr>
          <w:rStyle w:val="2Exact"/>
          <w:color w:val="000000"/>
          <w:sz w:val="28"/>
          <w:szCs w:val="28"/>
        </w:rPr>
        <w:t>:</w:t>
      </w:r>
      <w:r w:rsidRPr="003427AB">
        <w:rPr>
          <w:rStyle w:val="2Exact"/>
          <w:color w:val="000000"/>
          <w:sz w:val="28"/>
          <w:szCs w:val="28"/>
        </w:rPr>
        <w:t xml:space="preserve"> «Мы участвуем в проекте «</w:t>
      </w:r>
      <w:r w:rsidR="00095700">
        <w:rPr>
          <w:rStyle w:val="2Exact"/>
          <w:color w:val="000000"/>
          <w:sz w:val="28"/>
          <w:szCs w:val="28"/>
        </w:rPr>
        <w:t xml:space="preserve"> Камни и Минералы. </w:t>
      </w:r>
      <w:r w:rsidRPr="003427AB">
        <w:rPr>
          <w:rStyle w:val="2Exact"/>
          <w:color w:val="000000"/>
          <w:sz w:val="28"/>
          <w:szCs w:val="28"/>
        </w:rPr>
        <w:t>Сокровища Земли».</w:t>
      </w:r>
      <w:r w:rsidR="005C5F3D">
        <w:rPr>
          <w:rStyle w:val="2Exact"/>
          <w:color w:val="000000"/>
          <w:sz w:val="28"/>
          <w:szCs w:val="28"/>
        </w:rPr>
        <w:t xml:space="preserve"> Создание в группе  мин</w:t>
      </w:r>
      <w:proofErr w:type="gramStart"/>
      <w:r w:rsidR="005C5F3D">
        <w:rPr>
          <w:rStyle w:val="2Exact"/>
          <w:color w:val="000000"/>
          <w:sz w:val="28"/>
          <w:szCs w:val="28"/>
        </w:rPr>
        <w:t>и-</w:t>
      </w:r>
      <w:proofErr w:type="gramEnd"/>
      <w:r w:rsidR="005C5F3D">
        <w:rPr>
          <w:rStyle w:val="2Exact"/>
          <w:color w:val="000000"/>
          <w:sz w:val="28"/>
          <w:szCs w:val="28"/>
        </w:rPr>
        <w:t xml:space="preserve"> центров активности для практической деятельности детей.</w:t>
      </w:r>
    </w:p>
    <w:p w:rsidR="00AF18AE" w:rsidRPr="003427AB" w:rsidRDefault="00AF18AE" w:rsidP="00AF18AE">
      <w:pPr>
        <w:pStyle w:val="21"/>
        <w:shd w:val="clear" w:color="auto" w:fill="auto"/>
        <w:spacing w:line="360" w:lineRule="auto"/>
        <w:ind w:firstLine="0"/>
        <w:jc w:val="center"/>
        <w:rPr>
          <w:sz w:val="28"/>
          <w:szCs w:val="28"/>
        </w:rPr>
      </w:pPr>
    </w:p>
    <w:p w:rsidR="00AF18AE" w:rsidRPr="003427AB" w:rsidRDefault="00AF18AE" w:rsidP="00AF18AE">
      <w:pPr>
        <w:pStyle w:val="100"/>
        <w:shd w:val="clear" w:color="auto" w:fill="auto"/>
        <w:jc w:val="both"/>
        <w:rPr>
          <w:sz w:val="28"/>
          <w:szCs w:val="28"/>
          <w:u w:val="single"/>
        </w:rPr>
      </w:pPr>
      <w:r w:rsidRPr="003427AB">
        <w:rPr>
          <w:rStyle w:val="10Exact"/>
          <w:color w:val="000000"/>
          <w:sz w:val="28"/>
          <w:szCs w:val="28"/>
        </w:rPr>
        <w:t xml:space="preserve">                               </w:t>
      </w:r>
      <w:r w:rsidR="003427AB">
        <w:rPr>
          <w:rStyle w:val="10Exact"/>
          <w:color w:val="000000"/>
          <w:sz w:val="28"/>
          <w:szCs w:val="28"/>
        </w:rPr>
        <w:t xml:space="preserve">                </w:t>
      </w:r>
      <w:r w:rsidRPr="003427AB">
        <w:rPr>
          <w:rStyle w:val="10Exact"/>
          <w:color w:val="000000"/>
          <w:sz w:val="28"/>
          <w:szCs w:val="28"/>
        </w:rPr>
        <w:t xml:space="preserve"> </w:t>
      </w:r>
      <w:r w:rsidRPr="003427AB">
        <w:rPr>
          <w:rStyle w:val="10Exact"/>
          <w:color w:val="000000"/>
          <w:sz w:val="28"/>
          <w:szCs w:val="28"/>
          <w:u w:val="single"/>
        </w:rPr>
        <w:t>2 этап. Основной.</w:t>
      </w:r>
    </w:p>
    <w:p w:rsidR="00AF18AE" w:rsidRPr="003427AB" w:rsidRDefault="00AF18AE" w:rsidP="00AF18AE">
      <w:pPr>
        <w:pStyle w:val="21"/>
        <w:shd w:val="clear" w:color="auto" w:fill="auto"/>
        <w:tabs>
          <w:tab w:val="left" w:pos="293"/>
        </w:tabs>
        <w:spacing w:line="413" w:lineRule="exact"/>
        <w:ind w:firstLine="0"/>
        <w:jc w:val="both"/>
        <w:rPr>
          <w:rStyle w:val="2Exact"/>
          <w:sz w:val="28"/>
          <w:szCs w:val="28"/>
          <w:shd w:val="clear" w:color="auto" w:fill="auto"/>
        </w:rPr>
      </w:pPr>
    </w:p>
    <w:p w:rsidR="00AF18AE" w:rsidRPr="00095700" w:rsidRDefault="00AF18AE" w:rsidP="00AF18AE">
      <w:pPr>
        <w:pStyle w:val="21"/>
        <w:numPr>
          <w:ilvl w:val="0"/>
          <w:numId w:val="4"/>
        </w:numPr>
        <w:shd w:val="clear" w:color="auto" w:fill="auto"/>
        <w:tabs>
          <w:tab w:val="left" w:pos="293"/>
        </w:tabs>
        <w:spacing w:line="360" w:lineRule="auto"/>
        <w:ind w:firstLine="0"/>
        <w:jc w:val="both"/>
        <w:rPr>
          <w:rStyle w:val="2Exact"/>
          <w:sz w:val="28"/>
          <w:szCs w:val="28"/>
          <w:shd w:val="clear" w:color="auto" w:fill="auto"/>
        </w:rPr>
      </w:pPr>
      <w:r w:rsidRPr="003427AB">
        <w:rPr>
          <w:rStyle w:val="2Exact"/>
          <w:color w:val="000000"/>
          <w:sz w:val="28"/>
          <w:szCs w:val="28"/>
        </w:rPr>
        <w:t>Осуществление работы в соответствии с планом и новыми требованиями ФГОС.</w:t>
      </w:r>
    </w:p>
    <w:p w:rsidR="00AF18AE" w:rsidRPr="003427AB" w:rsidRDefault="00AF18AE" w:rsidP="00AF18AE">
      <w:pPr>
        <w:pStyle w:val="21"/>
        <w:numPr>
          <w:ilvl w:val="0"/>
          <w:numId w:val="4"/>
        </w:numPr>
        <w:shd w:val="clear" w:color="auto" w:fill="auto"/>
        <w:tabs>
          <w:tab w:val="left" w:pos="202"/>
        </w:tabs>
        <w:spacing w:line="360" w:lineRule="auto"/>
        <w:ind w:firstLine="0"/>
        <w:jc w:val="both"/>
        <w:rPr>
          <w:sz w:val="28"/>
          <w:szCs w:val="28"/>
        </w:rPr>
      </w:pPr>
      <w:r w:rsidRPr="003427AB">
        <w:rPr>
          <w:rStyle w:val="2Exact"/>
          <w:color w:val="000000"/>
          <w:sz w:val="28"/>
          <w:szCs w:val="28"/>
        </w:rPr>
        <w:t>Проведение наблюдений « Удивительное под ногами».</w:t>
      </w:r>
    </w:p>
    <w:p w:rsidR="00AF18AE" w:rsidRPr="00FF5BDF" w:rsidRDefault="00AF18AE" w:rsidP="00AF18AE">
      <w:pPr>
        <w:pStyle w:val="21"/>
        <w:numPr>
          <w:ilvl w:val="0"/>
          <w:numId w:val="4"/>
        </w:numPr>
        <w:shd w:val="clear" w:color="auto" w:fill="auto"/>
        <w:tabs>
          <w:tab w:val="left" w:pos="614"/>
        </w:tabs>
        <w:spacing w:line="360" w:lineRule="auto"/>
        <w:ind w:firstLine="0"/>
        <w:jc w:val="both"/>
        <w:rPr>
          <w:rStyle w:val="2Exact"/>
          <w:sz w:val="28"/>
          <w:szCs w:val="28"/>
          <w:shd w:val="clear" w:color="auto" w:fill="auto"/>
        </w:rPr>
      </w:pPr>
      <w:r w:rsidRPr="003427AB">
        <w:rPr>
          <w:rStyle w:val="2Exact"/>
          <w:color w:val="000000"/>
          <w:sz w:val="28"/>
          <w:szCs w:val="28"/>
        </w:rPr>
        <w:lastRenderedPageBreak/>
        <w:t>Проведение игр и экспериментов, в которых дети рассматривают камни, определяют их свойства.</w:t>
      </w:r>
    </w:p>
    <w:p w:rsidR="00FF5BDF" w:rsidRPr="003427AB" w:rsidRDefault="00FF5BDF" w:rsidP="00AF18AE">
      <w:pPr>
        <w:pStyle w:val="21"/>
        <w:numPr>
          <w:ilvl w:val="0"/>
          <w:numId w:val="4"/>
        </w:numPr>
        <w:shd w:val="clear" w:color="auto" w:fill="auto"/>
        <w:tabs>
          <w:tab w:val="left" w:pos="614"/>
        </w:tabs>
        <w:spacing w:line="360" w:lineRule="auto"/>
        <w:ind w:firstLine="0"/>
        <w:jc w:val="both"/>
        <w:rPr>
          <w:sz w:val="28"/>
          <w:szCs w:val="28"/>
        </w:rPr>
      </w:pPr>
      <w:r>
        <w:rPr>
          <w:rStyle w:val="2Exact"/>
          <w:color w:val="000000"/>
          <w:sz w:val="28"/>
          <w:szCs w:val="28"/>
        </w:rPr>
        <w:t>Посещение  геологического музея им. Вернадского.</w:t>
      </w:r>
    </w:p>
    <w:p w:rsidR="00AF18AE" w:rsidRPr="003427AB" w:rsidRDefault="00AF18AE" w:rsidP="00AF18AE">
      <w:pPr>
        <w:pStyle w:val="21"/>
        <w:numPr>
          <w:ilvl w:val="0"/>
          <w:numId w:val="4"/>
        </w:numPr>
        <w:shd w:val="clear" w:color="auto" w:fill="auto"/>
        <w:tabs>
          <w:tab w:val="left" w:pos="283"/>
        </w:tabs>
        <w:spacing w:line="360" w:lineRule="auto"/>
        <w:ind w:firstLine="0"/>
        <w:jc w:val="both"/>
        <w:rPr>
          <w:sz w:val="28"/>
          <w:szCs w:val="28"/>
        </w:rPr>
      </w:pPr>
      <w:r w:rsidRPr="003427AB">
        <w:rPr>
          <w:rStyle w:val="2Exact"/>
          <w:color w:val="000000"/>
          <w:sz w:val="28"/>
          <w:szCs w:val="28"/>
        </w:rPr>
        <w:t>Рассматривание коллекций, изделий из камней.</w:t>
      </w:r>
    </w:p>
    <w:p w:rsidR="00AF18AE" w:rsidRPr="003427AB" w:rsidRDefault="00AF18AE" w:rsidP="00AF18AE">
      <w:pPr>
        <w:pStyle w:val="21"/>
        <w:numPr>
          <w:ilvl w:val="0"/>
          <w:numId w:val="4"/>
        </w:numPr>
        <w:shd w:val="clear" w:color="auto" w:fill="auto"/>
        <w:tabs>
          <w:tab w:val="left" w:pos="202"/>
        </w:tabs>
        <w:spacing w:line="360" w:lineRule="auto"/>
        <w:ind w:firstLine="0"/>
        <w:jc w:val="both"/>
        <w:rPr>
          <w:sz w:val="28"/>
          <w:szCs w:val="28"/>
        </w:rPr>
      </w:pPr>
      <w:r w:rsidRPr="003427AB">
        <w:rPr>
          <w:rStyle w:val="2Exact"/>
          <w:color w:val="000000"/>
          <w:sz w:val="28"/>
          <w:szCs w:val="28"/>
        </w:rPr>
        <w:t>Изготовление макетов « Горы»,  « Вулкан».</w:t>
      </w:r>
    </w:p>
    <w:p w:rsidR="00AF18AE" w:rsidRPr="003427AB" w:rsidRDefault="00AF18AE" w:rsidP="00AF18AE">
      <w:pPr>
        <w:pStyle w:val="21"/>
        <w:numPr>
          <w:ilvl w:val="0"/>
          <w:numId w:val="4"/>
        </w:numPr>
        <w:shd w:val="clear" w:color="auto" w:fill="auto"/>
        <w:tabs>
          <w:tab w:val="left" w:pos="403"/>
        </w:tabs>
        <w:spacing w:line="360" w:lineRule="auto"/>
        <w:ind w:firstLine="0"/>
        <w:jc w:val="both"/>
        <w:rPr>
          <w:sz w:val="28"/>
          <w:szCs w:val="28"/>
        </w:rPr>
      </w:pPr>
      <w:r w:rsidRPr="003427AB">
        <w:rPr>
          <w:rStyle w:val="2Exact"/>
          <w:color w:val="000000"/>
          <w:sz w:val="28"/>
          <w:szCs w:val="28"/>
        </w:rPr>
        <w:t>знакомство с пословицами, отгадывание загадок по теме проекта.</w:t>
      </w:r>
    </w:p>
    <w:p w:rsidR="00AF18AE" w:rsidRPr="003427AB" w:rsidRDefault="00AF18AE" w:rsidP="00AF18AE">
      <w:pPr>
        <w:pStyle w:val="21"/>
        <w:numPr>
          <w:ilvl w:val="0"/>
          <w:numId w:val="4"/>
        </w:numPr>
        <w:shd w:val="clear" w:color="auto" w:fill="auto"/>
        <w:tabs>
          <w:tab w:val="left" w:pos="202"/>
        </w:tabs>
        <w:spacing w:line="360" w:lineRule="auto"/>
        <w:ind w:firstLine="0"/>
        <w:jc w:val="both"/>
        <w:rPr>
          <w:sz w:val="28"/>
          <w:szCs w:val="28"/>
        </w:rPr>
      </w:pPr>
      <w:r w:rsidRPr="003427AB">
        <w:rPr>
          <w:rStyle w:val="2Exact"/>
          <w:color w:val="000000"/>
          <w:sz w:val="28"/>
          <w:szCs w:val="28"/>
        </w:rPr>
        <w:t>Чтение сказок и рассказов о камнях.</w:t>
      </w:r>
    </w:p>
    <w:p w:rsidR="00AF18AE" w:rsidRPr="003427AB" w:rsidRDefault="00AF18AE" w:rsidP="00AF18AE">
      <w:pPr>
        <w:pStyle w:val="21"/>
        <w:numPr>
          <w:ilvl w:val="0"/>
          <w:numId w:val="4"/>
        </w:numPr>
        <w:shd w:val="clear" w:color="auto" w:fill="auto"/>
        <w:tabs>
          <w:tab w:val="left" w:pos="336"/>
        </w:tabs>
        <w:spacing w:line="360" w:lineRule="auto"/>
        <w:ind w:firstLine="0"/>
        <w:jc w:val="both"/>
        <w:rPr>
          <w:rStyle w:val="2Exact"/>
          <w:sz w:val="28"/>
          <w:szCs w:val="28"/>
          <w:shd w:val="clear" w:color="auto" w:fill="auto"/>
        </w:rPr>
      </w:pPr>
      <w:r w:rsidRPr="003427AB">
        <w:rPr>
          <w:rStyle w:val="2Exact"/>
          <w:color w:val="000000"/>
          <w:sz w:val="28"/>
          <w:szCs w:val="28"/>
        </w:rPr>
        <w:t>Знакомство с иллюстративным, фотоматериалом по теме «Удивительный мир камней».</w:t>
      </w:r>
    </w:p>
    <w:p w:rsidR="00BF71FA" w:rsidRPr="003427AB" w:rsidRDefault="000660F0" w:rsidP="00AF18AE">
      <w:pPr>
        <w:pStyle w:val="21"/>
        <w:numPr>
          <w:ilvl w:val="0"/>
          <w:numId w:val="4"/>
        </w:numPr>
        <w:shd w:val="clear" w:color="auto" w:fill="auto"/>
        <w:tabs>
          <w:tab w:val="left" w:pos="336"/>
        </w:tabs>
        <w:spacing w:line="360" w:lineRule="auto"/>
        <w:ind w:firstLine="0"/>
        <w:jc w:val="both"/>
        <w:rPr>
          <w:rStyle w:val="2Exact"/>
          <w:sz w:val="28"/>
          <w:szCs w:val="28"/>
          <w:shd w:val="clear" w:color="auto" w:fill="auto"/>
        </w:rPr>
      </w:pPr>
      <w:r w:rsidRPr="003427AB">
        <w:rPr>
          <w:rStyle w:val="2Exact"/>
          <w:color w:val="000000"/>
          <w:sz w:val="28"/>
          <w:szCs w:val="28"/>
        </w:rPr>
        <w:t>«</w:t>
      </w:r>
      <w:r w:rsidR="00AF18AE" w:rsidRPr="003427AB">
        <w:rPr>
          <w:rStyle w:val="2Exact"/>
          <w:color w:val="000000"/>
          <w:sz w:val="28"/>
          <w:szCs w:val="28"/>
        </w:rPr>
        <w:t>Встреча с интересным человеком</w:t>
      </w:r>
      <w:r w:rsidRPr="003427AB">
        <w:rPr>
          <w:rStyle w:val="2Exact"/>
          <w:color w:val="000000"/>
          <w:sz w:val="28"/>
          <w:szCs w:val="28"/>
        </w:rPr>
        <w:t>»</w:t>
      </w:r>
      <w:r w:rsidR="00AF18AE" w:rsidRPr="003427AB">
        <w:rPr>
          <w:rStyle w:val="2Exact"/>
          <w:color w:val="000000"/>
          <w:sz w:val="28"/>
          <w:szCs w:val="28"/>
        </w:rPr>
        <w:t xml:space="preserve">. Рассказ </w:t>
      </w:r>
      <w:r w:rsidRPr="003427AB">
        <w:rPr>
          <w:rStyle w:val="2Exact"/>
          <w:color w:val="000000"/>
          <w:sz w:val="28"/>
          <w:szCs w:val="28"/>
        </w:rPr>
        <w:t xml:space="preserve">об </w:t>
      </w:r>
      <w:r w:rsidR="00853F25" w:rsidRPr="003427AB">
        <w:rPr>
          <w:rStyle w:val="2Exact"/>
          <w:color w:val="000000"/>
          <w:sz w:val="28"/>
          <w:szCs w:val="28"/>
        </w:rPr>
        <w:t>Уральских горах</w:t>
      </w:r>
      <w:r w:rsidR="009819A2">
        <w:rPr>
          <w:rStyle w:val="2Exact"/>
          <w:color w:val="000000"/>
          <w:sz w:val="28"/>
          <w:szCs w:val="28"/>
        </w:rPr>
        <w:t xml:space="preserve"> в</w:t>
      </w:r>
      <w:r w:rsidR="00FF5BDF">
        <w:rPr>
          <w:rStyle w:val="2Exact"/>
          <w:color w:val="000000"/>
          <w:sz w:val="28"/>
          <w:szCs w:val="28"/>
        </w:rPr>
        <w:t xml:space="preserve"> составе геолого-</w:t>
      </w:r>
      <w:r w:rsidRPr="003427AB">
        <w:rPr>
          <w:rStyle w:val="2Exact"/>
          <w:color w:val="000000"/>
          <w:sz w:val="28"/>
          <w:szCs w:val="28"/>
        </w:rPr>
        <w:t>разведывательной экспедиции</w:t>
      </w:r>
      <w:r w:rsidR="00BF71FA" w:rsidRPr="003427AB">
        <w:rPr>
          <w:rStyle w:val="2Exact"/>
          <w:color w:val="000000"/>
          <w:sz w:val="28"/>
          <w:szCs w:val="28"/>
        </w:rPr>
        <w:t>, папы одного из наших воспитанников. Показ камней  и минералов, привезенных с Урала, просмотр презентации о красоте уральских гор и подъем на вершину</w:t>
      </w:r>
      <w:r w:rsidR="009819A2">
        <w:rPr>
          <w:rStyle w:val="2Exact"/>
          <w:color w:val="000000"/>
          <w:sz w:val="28"/>
          <w:szCs w:val="28"/>
        </w:rPr>
        <w:t xml:space="preserve"> самой высокой</w:t>
      </w:r>
      <w:r w:rsidR="00BF71FA" w:rsidRPr="003427AB">
        <w:rPr>
          <w:rStyle w:val="2Exact"/>
          <w:color w:val="000000"/>
          <w:sz w:val="28"/>
          <w:szCs w:val="28"/>
        </w:rPr>
        <w:t xml:space="preserve"> горы</w:t>
      </w:r>
      <w:r w:rsidR="005C5F3D">
        <w:rPr>
          <w:rStyle w:val="2Exact"/>
          <w:color w:val="000000"/>
          <w:sz w:val="28"/>
          <w:szCs w:val="28"/>
        </w:rPr>
        <w:t xml:space="preserve"> </w:t>
      </w:r>
      <w:r w:rsidR="008A5414">
        <w:rPr>
          <w:rStyle w:val="2Exact"/>
          <w:color w:val="000000"/>
          <w:sz w:val="28"/>
          <w:szCs w:val="28"/>
        </w:rPr>
        <w:t>- « Народной».</w:t>
      </w:r>
      <w:r w:rsidR="005C5F3D">
        <w:rPr>
          <w:rStyle w:val="2Exact"/>
          <w:color w:val="000000"/>
          <w:sz w:val="28"/>
          <w:szCs w:val="28"/>
        </w:rPr>
        <w:t xml:space="preserve"> Рассматривание камней</w:t>
      </w:r>
      <w:proofErr w:type="gramStart"/>
      <w:r w:rsidR="005C5F3D">
        <w:rPr>
          <w:rStyle w:val="2Exact"/>
          <w:color w:val="000000"/>
          <w:sz w:val="28"/>
          <w:szCs w:val="28"/>
        </w:rPr>
        <w:t xml:space="preserve"> ,</w:t>
      </w:r>
      <w:proofErr w:type="gramEnd"/>
      <w:r w:rsidR="005C5F3D">
        <w:rPr>
          <w:rStyle w:val="2Exact"/>
          <w:color w:val="000000"/>
          <w:sz w:val="28"/>
          <w:szCs w:val="28"/>
        </w:rPr>
        <w:t xml:space="preserve"> рожденных в воде.</w:t>
      </w:r>
    </w:p>
    <w:p w:rsidR="003A6543" w:rsidRPr="00163AFD" w:rsidRDefault="00BF71FA" w:rsidP="00AF18AE">
      <w:pPr>
        <w:pStyle w:val="21"/>
        <w:numPr>
          <w:ilvl w:val="0"/>
          <w:numId w:val="4"/>
        </w:numPr>
        <w:shd w:val="clear" w:color="auto" w:fill="auto"/>
        <w:tabs>
          <w:tab w:val="left" w:pos="336"/>
        </w:tabs>
        <w:spacing w:line="360" w:lineRule="auto"/>
        <w:ind w:firstLine="0"/>
        <w:jc w:val="both"/>
        <w:rPr>
          <w:rStyle w:val="2Exact"/>
          <w:sz w:val="28"/>
          <w:szCs w:val="28"/>
          <w:shd w:val="clear" w:color="auto" w:fill="auto"/>
        </w:rPr>
      </w:pPr>
      <w:r w:rsidRPr="003427AB">
        <w:rPr>
          <w:rStyle w:val="2Exact"/>
          <w:color w:val="000000"/>
          <w:sz w:val="28"/>
          <w:szCs w:val="28"/>
        </w:rPr>
        <w:t>Рассмотрение камней и минералов под микроскопом. Посещение кабинета географии в К</w:t>
      </w:r>
      <w:proofErr w:type="gramStart"/>
      <w:r w:rsidRPr="003427AB">
        <w:rPr>
          <w:rStyle w:val="2Exact"/>
          <w:color w:val="000000"/>
          <w:sz w:val="28"/>
          <w:szCs w:val="28"/>
        </w:rPr>
        <w:t>1</w:t>
      </w:r>
      <w:proofErr w:type="gramEnd"/>
      <w:r w:rsidRPr="003427AB">
        <w:rPr>
          <w:rStyle w:val="2Exact"/>
          <w:color w:val="000000"/>
          <w:sz w:val="28"/>
          <w:szCs w:val="28"/>
        </w:rPr>
        <w:t>, нашей ОО.</w:t>
      </w:r>
    </w:p>
    <w:p w:rsidR="00163AFD" w:rsidRPr="00163AFD" w:rsidRDefault="00163AFD" w:rsidP="00AF18AE">
      <w:pPr>
        <w:pStyle w:val="21"/>
        <w:numPr>
          <w:ilvl w:val="0"/>
          <w:numId w:val="4"/>
        </w:numPr>
        <w:shd w:val="clear" w:color="auto" w:fill="auto"/>
        <w:tabs>
          <w:tab w:val="left" w:pos="336"/>
        </w:tabs>
        <w:spacing w:line="360" w:lineRule="auto"/>
        <w:ind w:firstLine="0"/>
        <w:jc w:val="both"/>
        <w:rPr>
          <w:sz w:val="28"/>
          <w:szCs w:val="28"/>
        </w:rPr>
      </w:pPr>
      <w:r>
        <w:rPr>
          <w:rStyle w:val="2Exact"/>
          <w:color w:val="000000"/>
          <w:sz w:val="28"/>
          <w:szCs w:val="28"/>
        </w:rPr>
        <w:t xml:space="preserve">НОД  </w:t>
      </w:r>
      <w:r w:rsidRPr="00163AFD">
        <w:rPr>
          <w:rStyle w:val="2Exact"/>
          <w:color w:val="000000"/>
          <w:sz w:val="28"/>
          <w:szCs w:val="28"/>
        </w:rPr>
        <w:t>«</w:t>
      </w:r>
      <w:r w:rsidRPr="00163AFD">
        <w:rPr>
          <w:bCs/>
          <w:sz w:val="28"/>
          <w:szCs w:val="28"/>
          <w:lang w:eastAsia="ru-RU"/>
        </w:rPr>
        <w:t>Простые и ценные камни в природе»</w:t>
      </w:r>
    </w:p>
    <w:p w:rsidR="00163AFD" w:rsidRDefault="00163AFD" w:rsidP="00163AFD">
      <w:pPr>
        <w:pStyle w:val="21"/>
        <w:shd w:val="clear" w:color="auto" w:fill="auto"/>
        <w:tabs>
          <w:tab w:val="left" w:pos="336"/>
        </w:tabs>
        <w:spacing w:line="360" w:lineRule="auto"/>
        <w:ind w:firstLine="0"/>
        <w:jc w:val="both"/>
        <w:rPr>
          <w:bCs/>
          <w:sz w:val="28"/>
          <w:szCs w:val="28"/>
          <w:lang w:eastAsia="ru-RU"/>
        </w:rPr>
      </w:pPr>
      <w:r>
        <w:rPr>
          <w:bCs/>
          <w:sz w:val="28"/>
          <w:szCs w:val="28"/>
          <w:lang w:eastAsia="ru-RU"/>
        </w:rPr>
        <w:t xml:space="preserve">                 </w:t>
      </w:r>
      <w:r w:rsidRPr="00163AFD">
        <w:rPr>
          <w:bCs/>
          <w:sz w:val="28"/>
          <w:szCs w:val="28"/>
          <w:lang w:eastAsia="ru-RU"/>
        </w:rPr>
        <w:t>«Камни, которые подарило море».</w:t>
      </w:r>
    </w:p>
    <w:p w:rsidR="00CA53DE" w:rsidRPr="00163AFD" w:rsidRDefault="00CA53DE" w:rsidP="00163AFD">
      <w:pPr>
        <w:pStyle w:val="21"/>
        <w:shd w:val="clear" w:color="auto" w:fill="auto"/>
        <w:tabs>
          <w:tab w:val="left" w:pos="336"/>
        </w:tabs>
        <w:spacing w:line="360" w:lineRule="auto"/>
        <w:ind w:firstLine="0"/>
        <w:jc w:val="both"/>
        <w:rPr>
          <w:rStyle w:val="2Exact"/>
          <w:sz w:val="28"/>
          <w:szCs w:val="28"/>
          <w:shd w:val="clear" w:color="auto" w:fill="auto"/>
        </w:rPr>
      </w:pPr>
      <w:r>
        <w:rPr>
          <w:bCs/>
          <w:sz w:val="28"/>
          <w:szCs w:val="28"/>
          <w:lang w:eastAsia="ru-RU"/>
        </w:rPr>
        <w:t xml:space="preserve">  -         Наполнение  </w:t>
      </w:r>
      <w:proofErr w:type="spellStart"/>
      <w:r>
        <w:rPr>
          <w:bCs/>
          <w:sz w:val="28"/>
          <w:szCs w:val="28"/>
          <w:lang w:eastAsia="ru-RU"/>
        </w:rPr>
        <w:t>лепбука</w:t>
      </w:r>
      <w:proofErr w:type="spellEnd"/>
      <w:r>
        <w:rPr>
          <w:bCs/>
          <w:sz w:val="28"/>
          <w:szCs w:val="28"/>
          <w:lang w:eastAsia="ru-RU"/>
        </w:rPr>
        <w:t xml:space="preserve"> по изученным темам</w:t>
      </w:r>
      <w:r w:rsidR="005C5F3D">
        <w:rPr>
          <w:bCs/>
          <w:sz w:val="28"/>
          <w:szCs w:val="28"/>
          <w:lang w:eastAsia="ru-RU"/>
        </w:rPr>
        <w:t>.</w:t>
      </w:r>
    </w:p>
    <w:p w:rsidR="003A6543" w:rsidRDefault="003427AB" w:rsidP="003A6543">
      <w:pPr>
        <w:pStyle w:val="100"/>
        <w:shd w:val="clear" w:color="auto" w:fill="auto"/>
        <w:rPr>
          <w:rStyle w:val="10Exact"/>
          <w:color w:val="000000"/>
          <w:sz w:val="28"/>
          <w:szCs w:val="28"/>
          <w:u w:val="single"/>
        </w:rPr>
      </w:pPr>
      <w:r>
        <w:rPr>
          <w:rStyle w:val="2Exact"/>
          <w:color w:val="000000"/>
          <w:sz w:val="28"/>
          <w:szCs w:val="28"/>
        </w:rPr>
        <w:t xml:space="preserve">                                            </w:t>
      </w:r>
      <w:r w:rsidR="00BF71FA" w:rsidRPr="003427AB">
        <w:rPr>
          <w:rStyle w:val="2Exact"/>
          <w:color w:val="000000"/>
          <w:sz w:val="28"/>
          <w:szCs w:val="28"/>
        </w:rPr>
        <w:t xml:space="preserve"> </w:t>
      </w:r>
      <w:r w:rsidR="003A6543" w:rsidRPr="003427AB">
        <w:rPr>
          <w:rStyle w:val="10Exact"/>
          <w:color w:val="000000"/>
          <w:sz w:val="28"/>
          <w:szCs w:val="28"/>
          <w:u w:val="single"/>
        </w:rPr>
        <w:t>3.Этап. Заключительный.</w:t>
      </w:r>
    </w:p>
    <w:p w:rsidR="00CA53DE" w:rsidRDefault="00CA53DE" w:rsidP="00CA53DE">
      <w:pPr>
        <w:pStyle w:val="21"/>
        <w:shd w:val="clear" w:color="auto" w:fill="auto"/>
        <w:spacing w:line="360" w:lineRule="auto"/>
        <w:ind w:firstLine="0"/>
        <w:rPr>
          <w:rStyle w:val="10Exact"/>
          <w:i w:val="0"/>
          <w:color w:val="000000"/>
          <w:sz w:val="28"/>
          <w:szCs w:val="28"/>
        </w:rPr>
      </w:pPr>
    </w:p>
    <w:p w:rsidR="00000000" w:rsidRPr="005632C4" w:rsidRDefault="00B179A6" w:rsidP="005632C4">
      <w:pPr>
        <w:pStyle w:val="21"/>
        <w:numPr>
          <w:ilvl w:val="0"/>
          <w:numId w:val="17"/>
        </w:numPr>
        <w:spacing w:line="360" w:lineRule="auto"/>
        <w:rPr>
          <w:sz w:val="28"/>
          <w:szCs w:val="28"/>
        </w:rPr>
      </w:pPr>
      <w:r w:rsidRPr="005632C4">
        <w:rPr>
          <w:sz w:val="28"/>
          <w:szCs w:val="28"/>
        </w:rPr>
        <w:t>Проведение викторины по теме проекта.</w:t>
      </w:r>
    </w:p>
    <w:p w:rsidR="00000000" w:rsidRPr="005632C4" w:rsidRDefault="00B179A6" w:rsidP="005632C4">
      <w:pPr>
        <w:pStyle w:val="21"/>
        <w:numPr>
          <w:ilvl w:val="0"/>
          <w:numId w:val="17"/>
        </w:numPr>
        <w:spacing w:line="360" w:lineRule="auto"/>
        <w:rPr>
          <w:sz w:val="28"/>
          <w:szCs w:val="28"/>
        </w:rPr>
      </w:pPr>
      <w:r w:rsidRPr="005632C4">
        <w:rPr>
          <w:sz w:val="28"/>
          <w:szCs w:val="28"/>
        </w:rPr>
        <w:t xml:space="preserve">Оформление </w:t>
      </w:r>
      <w:proofErr w:type="spellStart"/>
      <w:r w:rsidRPr="005632C4">
        <w:rPr>
          <w:sz w:val="28"/>
          <w:szCs w:val="28"/>
        </w:rPr>
        <w:t>лепбука</w:t>
      </w:r>
      <w:proofErr w:type="spellEnd"/>
      <w:r w:rsidRPr="005632C4">
        <w:rPr>
          <w:sz w:val="28"/>
          <w:szCs w:val="28"/>
        </w:rPr>
        <w:t xml:space="preserve"> о проделанной работе. </w:t>
      </w:r>
    </w:p>
    <w:p w:rsidR="00000000" w:rsidRDefault="00B179A6" w:rsidP="005632C4">
      <w:pPr>
        <w:pStyle w:val="21"/>
        <w:numPr>
          <w:ilvl w:val="0"/>
          <w:numId w:val="17"/>
        </w:numPr>
        <w:spacing w:line="360" w:lineRule="auto"/>
        <w:rPr>
          <w:sz w:val="28"/>
          <w:szCs w:val="28"/>
        </w:rPr>
      </w:pPr>
      <w:r w:rsidRPr="005632C4">
        <w:rPr>
          <w:sz w:val="28"/>
          <w:szCs w:val="28"/>
        </w:rPr>
        <w:t xml:space="preserve">Оформление мини - музея «В гостях у Хозяйки Медной горы ». </w:t>
      </w:r>
    </w:p>
    <w:p w:rsidR="005632C4" w:rsidRDefault="005632C4" w:rsidP="005632C4">
      <w:pPr>
        <w:pStyle w:val="21"/>
        <w:spacing w:line="360" w:lineRule="auto"/>
        <w:ind w:left="360" w:firstLine="0"/>
        <w:rPr>
          <w:sz w:val="28"/>
          <w:szCs w:val="28"/>
        </w:rPr>
      </w:pPr>
    </w:p>
    <w:p w:rsidR="005632C4" w:rsidRDefault="005632C4" w:rsidP="005632C4">
      <w:pPr>
        <w:pStyle w:val="21"/>
        <w:spacing w:line="360" w:lineRule="auto"/>
        <w:ind w:left="360" w:firstLine="0"/>
        <w:rPr>
          <w:sz w:val="28"/>
          <w:szCs w:val="28"/>
          <w:u w:val="single"/>
        </w:rPr>
      </w:pPr>
      <w:r>
        <w:rPr>
          <w:sz w:val="28"/>
          <w:szCs w:val="28"/>
        </w:rPr>
        <w:t xml:space="preserve">                                  </w:t>
      </w:r>
      <w:r w:rsidRPr="005632C4">
        <w:rPr>
          <w:sz w:val="28"/>
          <w:szCs w:val="28"/>
          <w:u w:val="single"/>
        </w:rPr>
        <w:t>Подведение итогов работы.</w:t>
      </w:r>
    </w:p>
    <w:p w:rsidR="00000000" w:rsidRPr="005632C4" w:rsidRDefault="00B179A6" w:rsidP="005632C4">
      <w:pPr>
        <w:pStyle w:val="21"/>
        <w:numPr>
          <w:ilvl w:val="0"/>
          <w:numId w:val="18"/>
        </w:numPr>
        <w:spacing w:line="360" w:lineRule="auto"/>
        <w:rPr>
          <w:sz w:val="28"/>
          <w:szCs w:val="28"/>
          <w:u w:val="single"/>
        </w:rPr>
      </w:pPr>
      <w:r w:rsidRPr="005632C4">
        <w:rPr>
          <w:sz w:val="28"/>
          <w:szCs w:val="28"/>
          <w:u w:val="single"/>
        </w:rPr>
        <w:t>В результате проведенной работы нам удалось</w:t>
      </w:r>
      <w:r w:rsidRPr="005632C4">
        <w:rPr>
          <w:sz w:val="28"/>
          <w:szCs w:val="28"/>
          <w:u w:val="single"/>
        </w:rPr>
        <w:t xml:space="preserve">: </w:t>
      </w:r>
    </w:p>
    <w:p w:rsidR="00000000" w:rsidRPr="005632C4" w:rsidRDefault="00B179A6" w:rsidP="005632C4">
      <w:pPr>
        <w:pStyle w:val="21"/>
        <w:numPr>
          <w:ilvl w:val="0"/>
          <w:numId w:val="18"/>
        </w:numPr>
        <w:spacing w:line="360" w:lineRule="auto"/>
        <w:rPr>
          <w:sz w:val="28"/>
          <w:szCs w:val="28"/>
          <w:u w:val="single"/>
        </w:rPr>
      </w:pPr>
      <w:r w:rsidRPr="005632C4">
        <w:rPr>
          <w:sz w:val="28"/>
          <w:szCs w:val="28"/>
          <w:u w:val="single"/>
        </w:rPr>
        <w:t xml:space="preserve"> Познакомить детей </w:t>
      </w:r>
      <w:r w:rsidRPr="005632C4">
        <w:rPr>
          <w:sz w:val="28"/>
          <w:szCs w:val="28"/>
          <w:u w:val="single"/>
        </w:rPr>
        <w:t>с происхождением и свойствами камней, их особенностями, значением и применением человеком.</w:t>
      </w:r>
    </w:p>
    <w:p w:rsidR="00000000" w:rsidRPr="005632C4" w:rsidRDefault="00B179A6" w:rsidP="005632C4">
      <w:pPr>
        <w:pStyle w:val="21"/>
        <w:numPr>
          <w:ilvl w:val="0"/>
          <w:numId w:val="18"/>
        </w:numPr>
        <w:spacing w:line="360" w:lineRule="auto"/>
        <w:rPr>
          <w:sz w:val="28"/>
          <w:szCs w:val="28"/>
          <w:u w:val="single"/>
        </w:rPr>
      </w:pPr>
      <w:r w:rsidRPr="005632C4">
        <w:rPr>
          <w:sz w:val="28"/>
          <w:szCs w:val="28"/>
          <w:u w:val="single"/>
        </w:rPr>
        <w:lastRenderedPageBreak/>
        <w:t>Повысить степень участия родителей в жизни группы.</w:t>
      </w:r>
    </w:p>
    <w:p w:rsidR="00000000" w:rsidRPr="005632C4" w:rsidRDefault="00B179A6" w:rsidP="005632C4">
      <w:pPr>
        <w:pStyle w:val="21"/>
        <w:numPr>
          <w:ilvl w:val="0"/>
          <w:numId w:val="18"/>
        </w:numPr>
        <w:spacing w:line="360" w:lineRule="auto"/>
        <w:rPr>
          <w:sz w:val="28"/>
          <w:szCs w:val="28"/>
          <w:u w:val="single"/>
        </w:rPr>
      </w:pPr>
      <w:r w:rsidRPr="005632C4">
        <w:rPr>
          <w:sz w:val="28"/>
          <w:szCs w:val="28"/>
          <w:u w:val="single"/>
        </w:rPr>
        <w:t xml:space="preserve">Сформировать чувства бережного отношения к неживой природе. </w:t>
      </w:r>
    </w:p>
    <w:p w:rsidR="00000000" w:rsidRPr="005632C4" w:rsidRDefault="00B179A6" w:rsidP="005632C4">
      <w:pPr>
        <w:pStyle w:val="21"/>
        <w:numPr>
          <w:ilvl w:val="0"/>
          <w:numId w:val="18"/>
        </w:numPr>
        <w:spacing w:line="360" w:lineRule="auto"/>
        <w:rPr>
          <w:sz w:val="28"/>
          <w:szCs w:val="28"/>
          <w:u w:val="single"/>
        </w:rPr>
      </w:pPr>
      <w:r w:rsidRPr="005632C4">
        <w:rPr>
          <w:sz w:val="28"/>
          <w:szCs w:val="28"/>
          <w:u w:val="single"/>
        </w:rPr>
        <w:t>Закрепить умения искать ответы на интересующие воп</w:t>
      </w:r>
      <w:r w:rsidRPr="005632C4">
        <w:rPr>
          <w:sz w:val="28"/>
          <w:szCs w:val="28"/>
          <w:u w:val="single"/>
        </w:rPr>
        <w:t>росы самостоятельно в экспериментальной деятельности.</w:t>
      </w:r>
    </w:p>
    <w:p w:rsidR="005632C4" w:rsidRPr="005632C4" w:rsidRDefault="005632C4" w:rsidP="005632C4">
      <w:pPr>
        <w:pStyle w:val="21"/>
        <w:spacing w:line="360" w:lineRule="auto"/>
        <w:ind w:left="360" w:firstLine="0"/>
        <w:rPr>
          <w:sz w:val="28"/>
          <w:szCs w:val="28"/>
          <w:u w:val="single"/>
        </w:rPr>
      </w:pPr>
    </w:p>
    <w:p w:rsidR="005632C4" w:rsidRPr="003427AB" w:rsidRDefault="005632C4" w:rsidP="00CA53DE">
      <w:pPr>
        <w:pStyle w:val="21"/>
        <w:shd w:val="clear" w:color="auto" w:fill="auto"/>
        <w:spacing w:line="360" w:lineRule="auto"/>
        <w:ind w:firstLine="0"/>
        <w:rPr>
          <w:sz w:val="28"/>
          <w:szCs w:val="28"/>
        </w:rPr>
      </w:pPr>
    </w:p>
    <w:p w:rsidR="00CA53DE" w:rsidRPr="00CA53DE" w:rsidRDefault="00CA53DE" w:rsidP="003A6543">
      <w:pPr>
        <w:pStyle w:val="100"/>
        <w:shd w:val="clear" w:color="auto" w:fill="auto"/>
        <w:rPr>
          <w:rStyle w:val="10Exact"/>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bookmarkStart w:id="2" w:name="bookmark16"/>
      <w:r>
        <w:rPr>
          <w:rStyle w:val="10Exact"/>
          <w:b w:val="0"/>
          <w:bCs w:val="0"/>
          <w:i w:val="0"/>
          <w:iCs w:val="0"/>
          <w:color w:val="000000"/>
          <w:sz w:val="28"/>
          <w:szCs w:val="28"/>
        </w:rPr>
        <w:lastRenderedPageBreak/>
        <w:t xml:space="preserve">                                  </w:t>
      </w: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5632C4" w:rsidRDefault="005632C4" w:rsidP="00E27B71">
      <w:pPr>
        <w:pStyle w:val="13"/>
        <w:keepNext/>
        <w:keepLines/>
        <w:shd w:val="clear" w:color="auto" w:fill="auto"/>
        <w:spacing w:after="289" w:line="440" w:lineRule="exact"/>
        <w:rPr>
          <w:rStyle w:val="10Exact"/>
          <w:b w:val="0"/>
          <w:bCs w:val="0"/>
          <w:i w:val="0"/>
          <w:iCs w:val="0"/>
          <w:color w:val="000000"/>
          <w:sz w:val="28"/>
          <w:szCs w:val="28"/>
        </w:rPr>
      </w:pPr>
    </w:p>
    <w:p w:rsidR="00E27B71" w:rsidRPr="008D05E5" w:rsidRDefault="005632C4" w:rsidP="00E27B71">
      <w:pPr>
        <w:pStyle w:val="13"/>
        <w:keepNext/>
        <w:keepLines/>
        <w:shd w:val="clear" w:color="auto" w:fill="auto"/>
        <w:spacing w:after="289" w:line="440" w:lineRule="exact"/>
        <w:rPr>
          <w:b w:val="0"/>
          <w:bCs w:val="0"/>
          <w:color w:val="000000"/>
          <w:sz w:val="36"/>
          <w:szCs w:val="36"/>
          <w:shd w:val="clear" w:color="auto" w:fill="FFFFFF"/>
        </w:rPr>
      </w:pPr>
      <w:r>
        <w:rPr>
          <w:rStyle w:val="10Exact"/>
          <w:b w:val="0"/>
          <w:bCs w:val="0"/>
          <w:i w:val="0"/>
          <w:iCs w:val="0"/>
          <w:color w:val="000000"/>
          <w:sz w:val="28"/>
          <w:szCs w:val="28"/>
        </w:rPr>
        <w:lastRenderedPageBreak/>
        <w:t xml:space="preserve">                                </w:t>
      </w:r>
      <w:r w:rsidR="00E27B71" w:rsidRPr="003427AB">
        <w:rPr>
          <w:rStyle w:val="1Exact"/>
          <w:color w:val="000000"/>
          <w:sz w:val="36"/>
          <w:szCs w:val="36"/>
        </w:rPr>
        <w:t>План реализации проекта.</w:t>
      </w:r>
      <w:bookmarkEnd w:id="2"/>
    </w:p>
    <w:p w:rsidR="00E27B71" w:rsidRPr="003427AB" w:rsidRDefault="00E27B71" w:rsidP="00E27B71">
      <w:pPr>
        <w:pStyle w:val="6"/>
        <w:shd w:val="clear" w:color="auto" w:fill="auto"/>
        <w:spacing w:after="148" w:line="360" w:lineRule="exact"/>
        <w:jc w:val="both"/>
        <w:rPr>
          <w:sz w:val="28"/>
          <w:szCs w:val="28"/>
        </w:rPr>
      </w:pPr>
      <w:r w:rsidRPr="003427AB">
        <w:rPr>
          <w:rStyle w:val="6Exact"/>
          <w:color w:val="000000"/>
          <w:sz w:val="28"/>
          <w:szCs w:val="28"/>
        </w:rPr>
        <w:t xml:space="preserve">                       </w:t>
      </w:r>
      <w:r w:rsidR="003427AB">
        <w:rPr>
          <w:rStyle w:val="6Exact"/>
          <w:color w:val="000000"/>
          <w:sz w:val="28"/>
          <w:szCs w:val="28"/>
        </w:rPr>
        <w:t xml:space="preserve">                     </w:t>
      </w:r>
      <w:r w:rsidRPr="003427AB">
        <w:rPr>
          <w:rStyle w:val="6Exact"/>
          <w:color w:val="000000"/>
          <w:sz w:val="28"/>
          <w:szCs w:val="28"/>
          <w:u w:val="single"/>
        </w:rPr>
        <w:t>1 этап. Подготовительный</w:t>
      </w:r>
      <w:r w:rsidRPr="003427AB">
        <w:rPr>
          <w:rStyle w:val="6Exact"/>
          <w:color w:val="000000"/>
          <w:sz w:val="28"/>
          <w:szCs w:val="28"/>
        </w:rPr>
        <w:t>.</w:t>
      </w:r>
    </w:p>
    <w:p w:rsidR="00103A68" w:rsidRPr="003427AB" w:rsidRDefault="00103A68" w:rsidP="00103A68">
      <w:pPr>
        <w:pStyle w:val="21"/>
        <w:shd w:val="clear" w:color="auto" w:fill="auto"/>
        <w:tabs>
          <w:tab w:val="left" w:pos="206"/>
        </w:tabs>
        <w:spacing w:line="360" w:lineRule="auto"/>
        <w:ind w:firstLine="0"/>
        <w:rPr>
          <w:rStyle w:val="2Exact"/>
          <w:sz w:val="28"/>
          <w:szCs w:val="28"/>
          <w:shd w:val="clear" w:color="auto" w:fill="auto"/>
        </w:rPr>
      </w:pPr>
    </w:p>
    <w:p w:rsidR="00E27B71" w:rsidRPr="003427AB" w:rsidRDefault="00E27B71" w:rsidP="00E27B71">
      <w:pPr>
        <w:pStyle w:val="21"/>
        <w:numPr>
          <w:ilvl w:val="0"/>
          <w:numId w:val="5"/>
        </w:numPr>
        <w:shd w:val="clear" w:color="auto" w:fill="auto"/>
        <w:tabs>
          <w:tab w:val="left" w:pos="206"/>
        </w:tabs>
        <w:spacing w:line="360" w:lineRule="auto"/>
        <w:ind w:firstLine="0"/>
        <w:rPr>
          <w:sz w:val="28"/>
          <w:szCs w:val="28"/>
        </w:rPr>
      </w:pPr>
      <w:r w:rsidRPr="003427AB">
        <w:rPr>
          <w:rStyle w:val="2Exact"/>
          <w:color w:val="000000"/>
          <w:sz w:val="28"/>
          <w:szCs w:val="28"/>
        </w:rPr>
        <w:t>Работа с познавательной и художественной литературой «Удивительный мир камней».</w:t>
      </w:r>
    </w:p>
    <w:p w:rsidR="00E27B71" w:rsidRPr="003427AB" w:rsidRDefault="00E27B71" w:rsidP="00E27B71">
      <w:pPr>
        <w:pStyle w:val="21"/>
        <w:numPr>
          <w:ilvl w:val="0"/>
          <w:numId w:val="5"/>
        </w:numPr>
        <w:shd w:val="clear" w:color="auto" w:fill="auto"/>
        <w:tabs>
          <w:tab w:val="left" w:pos="202"/>
        </w:tabs>
        <w:spacing w:line="360" w:lineRule="auto"/>
        <w:ind w:firstLine="0"/>
        <w:rPr>
          <w:sz w:val="28"/>
          <w:szCs w:val="28"/>
        </w:rPr>
      </w:pPr>
      <w:r w:rsidRPr="003427AB">
        <w:rPr>
          <w:rStyle w:val="2Exact"/>
          <w:color w:val="000000"/>
          <w:sz w:val="28"/>
          <w:szCs w:val="28"/>
        </w:rPr>
        <w:t>Подбор фольклорного материала о камнях: «Стихи. Загадки. Пословицы».</w:t>
      </w:r>
    </w:p>
    <w:p w:rsidR="00E27B71" w:rsidRPr="003427AB" w:rsidRDefault="00E27B71" w:rsidP="00E27B71">
      <w:pPr>
        <w:pStyle w:val="21"/>
        <w:numPr>
          <w:ilvl w:val="0"/>
          <w:numId w:val="5"/>
        </w:numPr>
        <w:shd w:val="clear" w:color="auto" w:fill="auto"/>
        <w:tabs>
          <w:tab w:val="left" w:pos="216"/>
        </w:tabs>
        <w:spacing w:line="360" w:lineRule="auto"/>
        <w:ind w:firstLine="0"/>
        <w:jc w:val="both"/>
        <w:rPr>
          <w:sz w:val="28"/>
          <w:szCs w:val="28"/>
        </w:rPr>
      </w:pPr>
      <w:r w:rsidRPr="003427AB">
        <w:rPr>
          <w:rStyle w:val="2Exact"/>
          <w:color w:val="000000"/>
          <w:sz w:val="28"/>
          <w:szCs w:val="28"/>
        </w:rPr>
        <w:t>Отбор видеоматериала о горах, камнях, сказок П.П. Бажова «Хозяйка Медной горы», «Серебряное копытце», «Каменный цветок» и др.</w:t>
      </w:r>
    </w:p>
    <w:p w:rsidR="00E27B71" w:rsidRPr="003427AB" w:rsidRDefault="00E27B71" w:rsidP="00E27B71">
      <w:pPr>
        <w:pStyle w:val="21"/>
        <w:numPr>
          <w:ilvl w:val="0"/>
          <w:numId w:val="5"/>
        </w:numPr>
        <w:shd w:val="clear" w:color="auto" w:fill="auto"/>
        <w:tabs>
          <w:tab w:val="left" w:pos="221"/>
        </w:tabs>
        <w:spacing w:line="360" w:lineRule="auto"/>
        <w:ind w:firstLine="0"/>
        <w:rPr>
          <w:sz w:val="28"/>
          <w:szCs w:val="28"/>
        </w:rPr>
      </w:pPr>
      <w:r w:rsidRPr="003427AB">
        <w:rPr>
          <w:rStyle w:val="2Exact"/>
          <w:color w:val="000000"/>
          <w:sz w:val="28"/>
          <w:szCs w:val="28"/>
        </w:rPr>
        <w:t xml:space="preserve"> «Хочу всё знать» (разделы «От горы до песчинки», «Камни-строители», «Камни пишут и рисуют», «Камни-украшения»).</w:t>
      </w:r>
    </w:p>
    <w:p w:rsidR="00E27B71" w:rsidRPr="003427AB" w:rsidRDefault="00E27B71" w:rsidP="00E27B71">
      <w:pPr>
        <w:pStyle w:val="21"/>
        <w:numPr>
          <w:ilvl w:val="0"/>
          <w:numId w:val="5"/>
        </w:numPr>
        <w:shd w:val="clear" w:color="auto" w:fill="auto"/>
        <w:tabs>
          <w:tab w:val="left" w:pos="206"/>
        </w:tabs>
        <w:spacing w:line="360" w:lineRule="auto"/>
        <w:ind w:firstLine="0"/>
        <w:rPr>
          <w:sz w:val="28"/>
          <w:szCs w:val="28"/>
        </w:rPr>
      </w:pPr>
      <w:r w:rsidRPr="003427AB">
        <w:rPr>
          <w:rStyle w:val="2Exact"/>
          <w:color w:val="000000"/>
          <w:sz w:val="28"/>
          <w:szCs w:val="28"/>
        </w:rPr>
        <w:t>Подбор разных видов камней для изготовления макетов, коллекций.</w:t>
      </w:r>
    </w:p>
    <w:p w:rsidR="00E27B71" w:rsidRPr="003427AB" w:rsidRDefault="00E27B71" w:rsidP="00E27B71">
      <w:pPr>
        <w:pStyle w:val="6"/>
        <w:shd w:val="clear" w:color="auto" w:fill="auto"/>
        <w:spacing w:line="413" w:lineRule="exact"/>
        <w:jc w:val="left"/>
        <w:rPr>
          <w:sz w:val="28"/>
          <w:szCs w:val="28"/>
          <w:u w:val="single"/>
        </w:rPr>
      </w:pPr>
      <w:r w:rsidRPr="003427AB">
        <w:rPr>
          <w:rStyle w:val="6Exact"/>
          <w:color w:val="000000"/>
          <w:sz w:val="28"/>
          <w:szCs w:val="28"/>
        </w:rPr>
        <w:t xml:space="preserve">                                     </w:t>
      </w:r>
      <w:r w:rsidR="003427AB">
        <w:rPr>
          <w:rStyle w:val="6Exact"/>
          <w:color w:val="000000"/>
          <w:sz w:val="28"/>
          <w:szCs w:val="28"/>
        </w:rPr>
        <w:t xml:space="preserve">           </w:t>
      </w:r>
      <w:r w:rsidRPr="003427AB">
        <w:rPr>
          <w:rStyle w:val="6Exact"/>
          <w:color w:val="000000"/>
          <w:sz w:val="28"/>
          <w:szCs w:val="28"/>
          <w:u w:val="single"/>
        </w:rPr>
        <w:t>2 этап. Основной</w:t>
      </w:r>
      <w:r w:rsidRPr="003427AB">
        <w:rPr>
          <w:rStyle w:val="6Exact0"/>
          <w:color w:val="000000"/>
          <w:sz w:val="28"/>
          <w:szCs w:val="28"/>
          <w:u w:val="single"/>
        </w:rPr>
        <w:t>.</w:t>
      </w:r>
    </w:p>
    <w:p w:rsidR="00E27B71" w:rsidRPr="003427AB" w:rsidRDefault="00E27B71" w:rsidP="00E27B71">
      <w:pPr>
        <w:pStyle w:val="6"/>
        <w:shd w:val="clear" w:color="auto" w:fill="auto"/>
        <w:spacing w:line="413" w:lineRule="exact"/>
        <w:jc w:val="left"/>
        <w:rPr>
          <w:sz w:val="28"/>
          <w:szCs w:val="28"/>
          <w:u w:val="single"/>
        </w:rPr>
      </w:pPr>
      <w:r w:rsidRPr="003427AB">
        <w:rPr>
          <w:rStyle w:val="6Exact"/>
          <w:color w:val="000000"/>
          <w:sz w:val="28"/>
          <w:szCs w:val="28"/>
        </w:rPr>
        <w:t xml:space="preserve">                                     </w:t>
      </w:r>
      <w:r w:rsidRPr="003427AB">
        <w:rPr>
          <w:rStyle w:val="6Exact"/>
          <w:color w:val="000000"/>
          <w:sz w:val="28"/>
          <w:szCs w:val="28"/>
          <w:u w:val="single"/>
        </w:rPr>
        <w:t>Виды деятельности:</w:t>
      </w:r>
    </w:p>
    <w:p w:rsidR="00E27B71" w:rsidRPr="003427AB" w:rsidRDefault="00E27B71" w:rsidP="00E27B71">
      <w:pPr>
        <w:pStyle w:val="6"/>
        <w:shd w:val="clear" w:color="auto" w:fill="auto"/>
        <w:spacing w:line="413" w:lineRule="exact"/>
        <w:jc w:val="left"/>
        <w:rPr>
          <w:sz w:val="28"/>
          <w:szCs w:val="28"/>
        </w:rPr>
      </w:pPr>
      <w:r w:rsidRPr="003427AB">
        <w:rPr>
          <w:rStyle w:val="6Exact"/>
          <w:color w:val="000000"/>
          <w:sz w:val="28"/>
          <w:szCs w:val="28"/>
        </w:rPr>
        <w:t>Игровая:</w:t>
      </w:r>
    </w:p>
    <w:p w:rsidR="00103A68" w:rsidRPr="003427AB" w:rsidRDefault="00103A68" w:rsidP="00E27B71">
      <w:pPr>
        <w:pStyle w:val="21"/>
        <w:shd w:val="clear" w:color="auto" w:fill="auto"/>
        <w:spacing w:line="360" w:lineRule="auto"/>
        <w:ind w:firstLine="0"/>
        <w:rPr>
          <w:rStyle w:val="2Exact"/>
          <w:color w:val="000000"/>
          <w:sz w:val="28"/>
          <w:szCs w:val="28"/>
        </w:rPr>
      </w:pPr>
    </w:p>
    <w:p w:rsidR="00E27B71" w:rsidRPr="003427AB" w:rsidRDefault="00E27B71" w:rsidP="00E27B71">
      <w:pPr>
        <w:pStyle w:val="21"/>
        <w:shd w:val="clear" w:color="auto" w:fill="auto"/>
        <w:spacing w:line="360" w:lineRule="auto"/>
        <w:ind w:firstLine="0"/>
        <w:rPr>
          <w:sz w:val="28"/>
          <w:szCs w:val="28"/>
        </w:rPr>
      </w:pPr>
      <w:r w:rsidRPr="003427AB">
        <w:rPr>
          <w:rStyle w:val="2Exact"/>
          <w:color w:val="000000"/>
          <w:sz w:val="28"/>
          <w:szCs w:val="28"/>
        </w:rPr>
        <w:t>-дидактические игры: «Угадай на ощупь» (ящик ощущений), «Что исчезло?», « Найди похожий», «Четвертый лишний», «Узнай свой камень», « Продолжи фразу»,</w:t>
      </w:r>
      <w:r w:rsidR="000415F4" w:rsidRPr="000415F4">
        <w:rPr>
          <w:b/>
          <w:lang w:eastAsia="ru-RU"/>
        </w:rPr>
        <w:t xml:space="preserve"> </w:t>
      </w:r>
      <w:r w:rsidR="000415F4" w:rsidRPr="000415F4">
        <w:rPr>
          <w:sz w:val="28"/>
          <w:szCs w:val="28"/>
          <w:lang w:eastAsia="ru-RU"/>
        </w:rPr>
        <w:t>Дидактическая игра</w:t>
      </w:r>
      <w:r w:rsidR="008A5414">
        <w:rPr>
          <w:sz w:val="28"/>
          <w:szCs w:val="28"/>
          <w:lang w:eastAsia="ru-RU"/>
        </w:rPr>
        <w:t xml:space="preserve"> </w:t>
      </w:r>
      <w:r w:rsidR="000415F4" w:rsidRPr="000415F4">
        <w:rPr>
          <w:sz w:val="28"/>
          <w:szCs w:val="28"/>
          <w:lang w:eastAsia="ru-RU"/>
        </w:rPr>
        <w:t>«Про что я говорю» (с мячом) </w:t>
      </w:r>
      <w:r w:rsidR="000415F4" w:rsidRPr="000415F4">
        <w:rPr>
          <w:sz w:val="28"/>
          <w:szCs w:val="28"/>
          <w:lang w:eastAsia="ru-RU"/>
        </w:rPr>
        <w:br/>
      </w:r>
    </w:p>
    <w:p w:rsidR="00E27B71" w:rsidRPr="003427AB" w:rsidRDefault="00E27B71" w:rsidP="00B910B6">
      <w:pPr>
        <w:pStyle w:val="21"/>
        <w:shd w:val="clear" w:color="auto" w:fill="auto"/>
        <w:spacing w:line="360" w:lineRule="auto"/>
        <w:ind w:firstLine="0"/>
        <w:rPr>
          <w:sz w:val="28"/>
          <w:szCs w:val="28"/>
        </w:rPr>
      </w:pPr>
      <w:r w:rsidRPr="003427AB">
        <w:rPr>
          <w:rStyle w:val="2Exact"/>
          <w:color w:val="000000"/>
          <w:sz w:val="28"/>
          <w:szCs w:val="28"/>
        </w:rPr>
        <w:t>« Придумай имя камню», «настольно - дидактическая игра «Что сделали люди, а что - природа».</w:t>
      </w:r>
    </w:p>
    <w:p w:rsidR="00E27B71" w:rsidRPr="003427AB" w:rsidRDefault="00E27B71" w:rsidP="00E27B71">
      <w:pPr>
        <w:pStyle w:val="21"/>
        <w:numPr>
          <w:ilvl w:val="0"/>
          <w:numId w:val="6"/>
        </w:numPr>
        <w:shd w:val="clear" w:color="auto" w:fill="auto"/>
        <w:tabs>
          <w:tab w:val="left" w:pos="216"/>
        </w:tabs>
        <w:spacing w:line="360" w:lineRule="auto"/>
        <w:ind w:firstLine="0"/>
        <w:rPr>
          <w:rStyle w:val="2Exact"/>
          <w:sz w:val="28"/>
          <w:szCs w:val="28"/>
          <w:shd w:val="clear" w:color="auto" w:fill="auto"/>
        </w:rPr>
      </w:pPr>
      <w:r w:rsidRPr="003427AB">
        <w:rPr>
          <w:rStyle w:val="2Exact"/>
          <w:color w:val="000000"/>
          <w:sz w:val="28"/>
          <w:szCs w:val="28"/>
        </w:rPr>
        <w:t>сюжетно-ролевая игра «Юные геологи», «Путешествие в горы», «В ювелирной лавке» и др.</w:t>
      </w:r>
    </w:p>
    <w:p w:rsidR="00E27B71" w:rsidRPr="003427AB" w:rsidRDefault="00E27B71" w:rsidP="00E27B71">
      <w:pPr>
        <w:pStyle w:val="21"/>
        <w:shd w:val="clear" w:color="auto" w:fill="auto"/>
        <w:tabs>
          <w:tab w:val="left" w:pos="211"/>
        </w:tabs>
        <w:spacing w:line="360" w:lineRule="auto"/>
        <w:ind w:firstLine="0"/>
        <w:rPr>
          <w:sz w:val="28"/>
          <w:szCs w:val="28"/>
        </w:rPr>
      </w:pPr>
      <w:r w:rsidRPr="003427AB">
        <w:rPr>
          <w:sz w:val="28"/>
          <w:szCs w:val="28"/>
        </w:rPr>
        <w:t>-</w:t>
      </w:r>
      <w:r w:rsidRPr="003427AB">
        <w:rPr>
          <w:rStyle w:val="2Exact"/>
          <w:color w:val="000000"/>
          <w:sz w:val="28"/>
          <w:szCs w:val="28"/>
        </w:rPr>
        <w:t xml:space="preserve"> игровые ситуации «В гостях у Хозяйки Медной горы»,</w:t>
      </w:r>
      <w:proofErr w:type="gramStart"/>
      <w:r w:rsidRPr="003427AB">
        <w:rPr>
          <w:rStyle w:val="2Exact"/>
          <w:color w:val="000000"/>
          <w:sz w:val="28"/>
          <w:szCs w:val="28"/>
        </w:rPr>
        <w:t xml:space="preserve"> ,</w:t>
      </w:r>
      <w:proofErr w:type="gramEnd"/>
      <w:r w:rsidRPr="003427AB">
        <w:rPr>
          <w:rStyle w:val="2Exact"/>
          <w:color w:val="000000"/>
          <w:sz w:val="28"/>
          <w:szCs w:val="28"/>
        </w:rPr>
        <w:t xml:space="preserve"> «Выбираем украшение в подарок».</w:t>
      </w:r>
    </w:p>
    <w:p w:rsidR="00E27B71" w:rsidRPr="003427AB" w:rsidRDefault="00E27B71" w:rsidP="00E27B71">
      <w:pPr>
        <w:pStyle w:val="21"/>
        <w:numPr>
          <w:ilvl w:val="0"/>
          <w:numId w:val="7"/>
        </w:numPr>
        <w:shd w:val="clear" w:color="auto" w:fill="auto"/>
        <w:tabs>
          <w:tab w:val="left" w:pos="216"/>
        </w:tabs>
        <w:spacing w:line="360" w:lineRule="auto"/>
        <w:ind w:firstLine="0"/>
        <w:rPr>
          <w:sz w:val="28"/>
          <w:szCs w:val="28"/>
        </w:rPr>
      </w:pPr>
      <w:proofErr w:type="spellStart"/>
      <w:r w:rsidRPr="003427AB">
        <w:rPr>
          <w:rStyle w:val="2Exact"/>
          <w:color w:val="000000"/>
          <w:sz w:val="28"/>
          <w:szCs w:val="28"/>
        </w:rPr>
        <w:t>пазлы</w:t>
      </w:r>
      <w:proofErr w:type="spellEnd"/>
      <w:r w:rsidRPr="003427AB">
        <w:rPr>
          <w:rStyle w:val="2Exact"/>
          <w:color w:val="000000"/>
          <w:sz w:val="28"/>
          <w:szCs w:val="28"/>
        </w:rPr>
        <w:t xml:space="preserve"> «Собери картинку» (горные пейзажи, замки, портрет Хозяйки Медной горы, изделия из камней).</w:t>
      </w:r>
    </w:p>
    <w:p w:rsidR="00E27B71" w:rsidRPr="003427AB" w:rsidRDefault="00E27B71" w:rsidP="00E27B71">
      <w:pPr>
        <w:pStyle w:val="21"/>
        <w:numPr>
          <w:ilvl w:val="0"/>
          <w:numId w:val="7"/>
        </w:numPr>
        <w:shd w:val="clear" w:color="auto" w:fill="auto"/>
        <w:tabs>
          <w:tab w:val="left" w:pos="202"/>
        </w:tabs>
        <w:spacing w:line="360" w:lineRule="auto"/>
        <w:ind w:firstLine="0"/>
        <w:jc w:val="both"/>
        <w:rPr>
          <w:sz w:val="28"/>
          <w:szCs w:val="28"/>
        </w:rPr>
      </w:pPr>
      <w:r w:rsidRPr="003427AB">
        <w:rPr>
          <w:rStyle w:val="2Exact"/>
          <w:color w:val="000000"/>
          <w:sz w:val="28"/>
          <w:szCs w:val="28"/>
        </w:rPr>
        <w:t>моделирование горы с помощью деталей конструктора</w:t>
      </w:r>
    </w:p>
    <w:p w:rsidR="00E27B71" w:rsidRPr="003427AB" w:rsidRDefault="00E27B71" w:rsidP="00E27B71">
      <w:pPr>
        <w:pStyle w:val="21"/>
        <w:numPr>
          <w:ilvl w:val="0"/>
          <w:numId w:val="7"/>
        </w:numPr>
        <w:shd w:val="clear" w:color="auto" w:fill="auto"/>
        <w:tabs>
          <w:tab w:val="left" w:pos="202"/>
        </w:tabs>
        <w:spacing w:line="360" w:lineRule="auto"/>
        <w:ind w:firstLine="0"/>
        <w:jc w:val="both"/>
        <w:rPr>
          <w:rStyle w:val="2Exact"/>
          <w:sz w:val="28"/>
          <w:szCs w:val="28"/>
          <w:shd w:val="clear" w:color="auto" w:fill="auto"/>
        </w:rPr>
      </w:pPr>
      <w:r w:rsidRPr="003427AB">
        <w:rPr>
          <w:rStyle w:val="2Exact"/>
          <w:color w:val="000000"/>
          <w:sz w:val="28"/>
          <w:szCs w:val="28"/>
        </w:rPr>
        <w:lastRenderedPageBreak/>
        <w:t xml:space="preserve">макеты: «Горы», </w:t>
      </w:r>
      <w:r w:rsidR="008A5414">
        <w:rPr>
          <w:rStyle w:val="2Exact"/>
          <w:color w:val="000000"/>
          <w:sz w:val="28"/>
          <w:szCs w:val="28"/>
        </w:rPr>
        <w:t>« Вулкан»,</w:t>
      </w:r>
      <w:r w:rsidRPr="003427AB">
        <w:rPr>
          <w:rStyle w:val="2Exact"/>
          <w:color w:val="000000"/>
          <w:sz w:val="28"/>
          <w:szCs w:val="28"/>
        </w:rPr>
        <w:t xml:space="preserve"> «На дне морском».</w:t>
      </w:r>
    </w:p>
    <w:p w:rsidR="00E27B71" w:rsidRPr="003427AB" w:rsidRDefault="00E27B71" w:rsidP="00E27B71">
      <w:pPr>
        <w:pStyle w:val="21"/>
        <w:shd w:val="clear" w:color="auto" w:fill="auto"/>
        <w:tabs>
          <w:tab w:val="left" w:pos="202"/>
        </w:tabs>
        <w:spacing w:line="360" w:lineRule="auto"/>
        <w:ind w:firstLine="0"/>
        <w:jc w:val="both"/>
        <w:rPr>
          <w:sz w:val="28"/>
          <w:szCs w:val="28"/>
        </w:rPr>
      </w:pPr>
    </w:p>
    <w:p w:rsidR="00E27B71" w:rsidRPr="003427AB" w:rsidRDefault="00E27B71" w:rsidP="00E27B71">
      <w:pPr>
        <w:pStyle w:val="6"/>
        <w:shd w:val="clear" w:color="auto" w:fill="auto"/>
        <w:spacing w:line="360" w:lineRule="auto"/>
        <w:jc w:val="both"/>
        <w:rPr>
          <w:sz w:val="28"/>
          <w:szCs w:val="28"/>
          <w:u w:val="single"/>
        </w:rPr>
      </w:pPr>
      <w:r w:rsidRPr="003427AB">
        <w:rPr>
          <w:rStyle w:val="6Exact"/>
          <w:color w:val="000000"/>
          <w:sz w:val="28"/>
          <w:szCs w:val="28"/>
        </w:rPr>
        <w:t xml:space="preserve">                         </w:t>
      </w:r>
      <w:r w:rsidRPr="003427AB">
        <w:rPr>
          <w:rStyle w:val="6Exact"/>
          <w:color w:val="000000"/>
          <w:sz w:val="28"/>
          <w:szCs w:val="28"/>
          <w:u w:val="single"/>
        </w:rPr>
        <w:t>Коммуникативная:</w:t>
      </w:r>
    </w:p>
    <w:p w:rsidR="00E27B71" w:rsidRPr="003427AB" w:rsidRDefault="00E27B71" w:rsidP="00E27B71">
      <w:pPr>
        <w:pStyle w:val="8"/>
        <w:shd w:val="clear" w:color="auto" w:fill="auto"/>
        <w:spacing w:line="403" w:lineRule="exact"/>
        <w:jc w:val="both"/>
        <w:rPr>
          <w:sz w:val="28"/>
          <w:szCs w:val="28"/>
        </w:rPr>
      </w:pPr>
      <w:r w:rsidRPr="003427AB">
        <w:rPr>
          <w:rStyle w:val="8Exact"/>
          <w:color w:val="000000"/>
          <w:sz w:val="28"/>
          <w:szCs w:val="28"/>
        </w:rPr>
        <w:t xml:space="preserve"> Беседы:</w:t>
      </w:r>
    </w:p>
    <w:p w:rsidR="00E27B71" w:rsidRPr="003427AB" w:rsidRDefault="00E27B71" w:rsidP="00E27B71">
      <w:pPr>
        <w:pStyle w:val="21"/>
        <w:numPr>
          <w:ilvl w:val="0"/>
          <w:numId w:val="7"/>
        </w:numPr>
        <w:shd w:val="clear" w:color="auto" w:fill="auto"/>
        <w:spacing w:line="360" w:lineRule="auto"/>
        <w:ind w:firstLine="0"/>
        <w:jc w:val="both"/>
        <w:rPr>
          <w:sz w:val="28"/>
          <w:szCs w:val="28"/>
        </w:rPr>
      </w:pPr>
      <w:r w:rsidRPr="003427AB">
        <w:rPr>
          <w:rStyle w:val="2Exact"/>
          <w:color w:val="000000"/>
          <w:sz w:val="28"/>
          <w:szCs w:val="28"/>
        </w:rPr>
        <w:t>«Неживая природа. Каменная одежда земли»,</w:t>
      </w:r>
    </w:p>
    <w:p w:rsidR="00E27B71" w:rsidRPr="00EB7055" w:rsidRDefault="00E27B71" w:rsidP="00E27B71">
      <w:pPr>
        <w:pStyle w:val="21"/>
        <w:numPr>
          <w:ilvl w:val="0"/>
          <w:numId w:val="7"/>
        </w:numPr>
        <w:shd w:val="clear" w:color="auto" w:fill="auto"/>
        <w:spacing w:line="360" w:lineRule="auto"/>
        <w:ind w:firstLine="0"/>
        <w:jc w:val="both"/>
        <w:rPr>
          <w:rStyle w:val="2Exact"/>
          <w:sz w:val="28"/>
          <w:szCs w:val="28"/>
          <w:shd w:val="clear" w:color="auto" w:fill="auto"/>
        </w:rPr>
      </w:pPr>
      <w:r w:rsidRPr="003427AB">
        <w:rPr>
          <w:rStyle w:val="2Exact"/>
          <w:color w:val="000000"/>
          <w:sz w:val="28"/>
          <w:szCs w:val="28"/>
        </w:rPr>
        <w:t>«</w:t>
      </w:r>
      <w:proofErr w:type="gramStart"/>
      <w:r w:rsidRPr="003427AB">
        <w:rPr>
          <w:rStyle w:val="2Exact"/>
          <w:color w:val="000000"/>
          <w:sz w:val="28"/>
          <w:szCs w:val="28"/>
        </w:rPr>
        <w:t>Удивительное</w:t>
      </w:r>
      <w:proofErr w:type="gramEnd"/>
      <w:r w:rsidRPr="003427AB">
        <w:rPr>
          <w:rStyle w:val="2Exact"/>
          <w:color w:val="000000"/>
          <w:sz w:val="28"/>
          <w:szCs w:val="28"/>
        </w:rPr>
        <w:t xml:space="preserve"> под ногами»</w:t>
      </w:r>
    </w:p>
    <w:p w:rsidR="00EB7055" w:rsidRPr="003427AB" w:rsidRDefault="00EB7055" w:rsidP="00E27B71">
      <w:pPr>
        <w:pStyle w:val="21"/>
        <w:numPr>
          <w:ilvl w:val="0"/>
          <w:numId w:val="7"/>
        </w:numPr>
        <w:shd w:val="clear" w:color="auto" w:fill="auto"/>
        <w:spacing w:line="360" w:lineRule="auto"/>
        <w:ind w:firstLine="0"/>
        <w:jc w:val="both"/>
        <w:rPr>
          <w:sz w:val="28"/>
          <w:szCs w:val="28"/>
        </w:rPr>
      </w:pPr>
      <w:r>
        <w:rPr>
          <w:rStyle w:val="2Exact"/>
          <w:color w:val="000000"/>
          <w:sz w:val="28"/>
          <w:szCs w:val="28"/>
        </w:rPr>
        <w:t>«Драгоценные камни»</w:t>
      </w:r>
    </w:p>
    <w:p w:rsidR="00EB7055" w:rsidRPr="00EB7055" w:rsidRDefault="00EB7055" w:rsidP="00EB7055">
      <w:pPr>
        <w:pStyle w:val="21"/>
        <w:numPr>
          <w:ilvl w:val="0"/>
          <w:numId w:val="7"/>
        </w:numPr>
        <w:shd w:val="clear" w:color="auto" w:fill="auto"/>
        <w:spacing w:line="360" w:lineRule="auto"/>
        <w:ind w:firstLine="0"/>
        <w:jc w:val="both"/>
        <w:rPr>
          <w:sz w:val="28"/>
          <w:szCs w:val="28"/>
        </w:rPr>
      </w:pPr>
      <w:r w:rsidRPr="00EB7055">
        <w:rPr>
          <w:bCs/>
          <w:sz w:val="28"/>
          <w:szCs w:val="28"/>
          <w:lang w:eastAsia="ru-RU"/>
        </w:rPr>
        <w:t xml:space="preserve"> «Что мы знаем о камнях»</w:t>
      </w:r>
    </w:p>
    <w:p w:rsidR="00E27B71" w:rsidRPr="003427AB" w:rsidRDefault="00E27B71" w:rsidP="00EB7055">
      <w:pPr>
        <w:pStyle w:val="21"/>
        <w:numPr>
          <w:ilvl w:val="0"/>
          <w:numId w:val="7"/>
        </w:numPr>
        <w:shd w:val="clear" w:color="auto" w:fill="auto"/>
        <w:spacing w:line="360" w:lineRule="auto"/>
        <w:ind w:firstLine="0"/>
        <w:jc w:val="both"/>
        <w:rPr>
          <w:sz w:val="28"/>
          <w:szCs w:val="28"/>
        </w:rPr>
      </w:pPr>
      <w:r w:rsidRPr="003427AB">
        <w:rPr>
          <w:rStyle w:val="2Exact"/>
          <w:color w:val="000000"/>
          <w:sz w:val="28"/>
          <w:szCs w:val="28"/>
        </w:rPr>
        <w:t>Зачем человеку камни нужны»</w:t>
      </w:r>
    </w:p>
    <w:p w:rsidR="00E27B71" w:rsidRPr="00817F5D" w:rsidRDefault="00EB7055" w:rsidP="00E27B71">
      <w:pPr>
        <w:pStyle w:val="21"/>
        <w:numPr>
          <w:ilvl w:val="0"/>
          <w:numId w:val="7"/>
        </w:numPr>
        <w:shd w:val="clear" w:color="auto" w:fill="auto"/>
        <w:spacing w:line="360" w:lineRule="auto"/>
        <w:ind w:firstLine="0"/>
        <w:jc w:val="both"/>
        <w:rPr>
          <w:rStyle w:val="2Exact"/>
          <w:sz w:val="28"/>
          <w:szCs w:val="28"/>
          <w:shd w:val="clear" w:color="auto" w:fill="auto"/>
        </w:rPr>
      </w:pPr>
      <w:r w:rsidRPr="003427AB">
        <w:rPr>
          <w:rStyle w:val="2Exact"/>
          <w:color w:val="000000"/>
          <w:sz w:val="28"/>
          <w:szCs w:val="28"/>
        </w:rPr>
        <w:t xml:space="preserve"> </w:t>
      </w:r>
      <w:r w:rsidR="00E27B71" w:rsidRPr="003427AB">
        <w:rPr>
          <w:rStyle w:val="2Exact"/>
          <w:color w:val="000000"/>
          <w:sz w:val="28"/>
          <w:szCs w:val="28"/>
        </w:rPr>
        <w:t>«Что такое вулкан» и др.</w:t>
      </w:r>
    </w:p>
    <w:p w:rsidR="00817F5D" w:rsidRPr="00817F5D" w:rsidRDefault="00817F5D" w:rsidP="00817F5D">
      <w:pPr>
        <w:pStyle w:val="a5"/>
        <w:numPr>
          <w:ilvl w:val="0"/>
          <w:numId w:val="7"/>
        </w:numPr>
        <w:rPr>
          <w:rFonts w:ascii="Times New Roman" w:hAnsi="Times New Roman" w:cs="Times New Roman"/>
          <w:sz w:val="28"/>
          <w:szCs w:val="28"/>
          <w:lang w:eastAsia="ru-RU"/>
        </w:rPr>
      </w:pPr>
      <w:r w:rsidRPr="00817F5D">
        <w:rPr>
          <w:rFonts w:ascii="Times New Roman" w:hAnsi="Times New Roman" w:cs="Times New Roman"/>
          <w:sz w:val="28"/>
          <w:szCs w:val="28"/>
          <w:lang w:eastAsia="ru-RU"/>
        </w:rPr>
        <w:t>Мини-викторина « Что мы узнали о камнях»</w:t>
      </w:r>
    </w:p>
    <w:p w:rsidR="00817F5D" w:rsidRPr="003427AB" w:rsidRDefault="00817F5D" w:rsidP="00817F5D">
      <w:pPr>
        <w:pStyle w:val="21"/>
        <w:shd w:val="clear" w:color="auto" w:fill="auto"/>
        <w:spacing w:line="360" w:lineRule="auto"/>
        <w:ind w:firstLine="0"/>
        <w:jc w:val="both"/>
        <w:rPr>
          <w:sz w:val="28"/>
          <w:szCs w:val="28"/>
        </w:rPr>
      </w:pPr>
    </w:p>
    <w:p w:rsidR="00E27B71" w:rsidRPr="003427AB" w:rsidRDefault="00E27B71" w:rsidP="00E27B71">
      <w:pPr>
        <w:pStyle w:val="21"/>
        <w:shd w:val="clear" w:color="auto" w:fill="auto"/>
        <w:tabs>
          <w:tab w:val="left" w:pos="216"/>
        </w:tabs>
        <w:spacing w:line="360" w:lineRule="auto"/>
        <w:ind w:firstLine="0"/>
        <w:rPr>
          <w:sz w:val="28"/>
          <w:szCs w:val="28"/>
        </w:rPr>
      </w:pPr>
    </w:p>
    <w:p w:rsidR="00E27B71" w:rsidRPr="003427AB" w:rsidRDefault="00E27B71" w:rsidP="00E27B71">
      <w:pPr>
        <w:pStyle w:val="6"/>
        <w:shd w:val="clear" w:color="auto" w:fill="auto"/>
        <w:spacing w:after="10" w:line="360" w:lineRule="exact"/>
        <w:jc w:val="left"/>
        <w:rPr>
          <w:sz w:val="28"/>
          <w:szCs w:val="28"/>
          <w:u w:val="single"/>
        </w:rPr>
      </w:pPr>
      <w:r w:rsidRPr="003427AB">
        <w:rPr>
          <w:rStyle w:val="6Exact"/>
          <w:color w:val="000000"/>
          <w:sz w:val="28"/>
          <w:szCs w:val="28"/>
        </w:rPr>
        <w:t xml:space="preserve">                     </w:t>
      </w:r>
      <w:r w:rsidRPr="003427AB">
        <w:rPr>
          <w:rStyle w:val="6Exact"/>
          <w:color w:val="000000"/>
          <w:sz w:val="28"/>
          <w:szCs w:val="28"/>
          <w:u w:val="single"/>
        </w:rPr>
        <w:t>Познавательно-исследовательская:</w:t>
      </w:r>
    </w:p>
    <w:p w:rsidR="00103A68" w:rsidRPr="003427AB" w:rsidRDefault="00103A68" w:rsidP="00E27B71">
      <w:pPr>
        <w:pStyle w:val="8"/>
        <w:shd w:val="clear" w:color="auto" w:fill="auto"/>
        <w:spacing w:after="203" w:line="360" w:lineRule="exact"/>
        <w:rPr>
          <w:rStyle w:val="8Exact"/>
          <w:color w:val="000000"/>
          <w:sz w:val="28"/>
          <w:szCs w:val="28"/>
        </w:rPr>
      </w:pPr>
    </w:p>
    <w:p w:rsidR="00E27B71" w:rsidRPr="00163AFD" w:rsidRDefault="00E27B71" w:rsidP="00E27B71">
      <w:pPr>
        <w:pStyle w:val="8"/>
        <w:shd w:val="clear" w:color="auto" w:fill="auto"/>
        <w:spacing w:after="203" w:line="360" w:lineRule="exact"/>
        <w:rPr>
          <w:b w:val="0"/>
          <w:sz w:val="28"/>
          <w:szCs w:val="28"/>
        </w:rPr>
      </w:pPr>
      <w:r w:rsidRPr="00163AFD">
        <w:rPr>
          <w:rStyle w:val="8Exact"/>
          <w:b/>
          <w:color w:val="000000"/>
          <w:sz w:val="28"/>
          <w:szCs w:val="28"/>
        </w:rPr>
        <w:t>Опыты и эксперименты:</w:t>
      </w:r>
    </w:p>
    <w:p w:rsidR="00E27B71" w:rsidRPr="003427AB" w:rsidRDefault="00163AFD" w:rsidP="00E27B71">
      <w:pPr>
        <w:pStyle w:val="21"/>
        <w:shd w:val="clear" w:color="auto" w:fill="auto"/>
        <w:spacing w:line="360" w:lineRule="auto"/>
        <w:ind w:firstLine="0"/>
        <w:rPr>
          <w:sz w:val="28"/>
          <w:szCs w:val="28"/>
        </w:rPr>
      </w:pPr>
      <w:r w:rsidRPr="003427AB">
        <w:rPr>
          <w:rStyle w:val="2Exact"/>
          <w:color w:val="000000"/>
          <w:sz w:val="28"/>
          <w:szCs w:val="28"/>
        </w:rPr>
        <w:t xml:space="preserve"> </w:t>
      </w:r>
      <w:r w:rsidR="00E27B71" w:rsidRPr="003427AB">
        <w:rPr>
          <w:rStyle w:val="2Exact"/>
          <w:color w:val="000000"/>
          <w:sz w:val="28"/>
          <w:szCs w:val="28"/>
        </w:rPr>
        <w:t>«Почему камни бывают разноцветными»</w:t>
      </w:r>
    </w:p>
    <w:p w:rsidR="00E27B71" w:rsidRPr="003427AB" w:rsidRDefault="00E27B71" w:rsidP="00E27B71">
      <w:pPr>
        <w:pStyle w:val="21"/>
        <w:shd w:val="clear" w:color="auto" w:fill="auto"/>
        <w:spacing w:line="360" w:lineRule="auto"/>
        <w:ind w:firstLine="0"/>
        <w:rPr>
          <w:sz w:val="28"/>
          <w:szCs w:val="28"/>
        </w:rPr>
      </w:pPr>
      <w:r w:rsidRPr="003427AB">
        <w:rPr>
          <w:rStyle w:val="2Exact"/>
          <w:color w:val="000000"/>
          <w:sz w:val="28"/>
          <w:szCs w:val="28"/>
        </w:rPr>
        <w:t>«Как вода камни разрушает»</w:t>
      </w:r>
    </w:p>
    <w:p w:rsidR="00E27B71" w:rsidRPr="003427AB" w:rsidRDefault="00E27B71" w:rsidP="00E27B71">
      <w:pPr>
        <w:pStyle w:val="21"/>
        <w:shd w:val="clear" w:color="auto" w:fill="auto"/>
        <w:spacing w:line="360" w:lineRule="auto"/>
        <w:ind w:firstLine="0"/>
        <w:rPr>
          <w:sz w:val="28"/>
          <w:szCs w:val="28"/>
        </w:rPr>
      </w:pPr>
      <w:r w:rsidRPr="003427AB">
        <w:rPr>
          <w:rStyle w:val="2Exact"/>
          <w:color w:val="000000"/>
          <w:sz w:val="28"/>
          <w:szCs w:val="28"/>
        </w:rPr>
        <w:t>«Выращиваем кристаллы»</w:t>
      </w:r>
    </w:p>
    <w:p w:rsidR="00163AFD" w:rsidRPr="00163AFD" w:rsidRDefault="00E27B71" w:rsidP="00163AFD">
      <w:pPr>
        <w:pStyle w:val="a5"/>
        <w:spacing w:line="360" w:lineRule="auto"/>
        <w:rPr>
          <w:rFonts w:ascii="Times New Roman" w:hAnsi="Times New Roman" w:cs="Times New Roman"/>
          <w:sz w:val="28"/>
          <w:szCs w:val="28"/>
          <w:lang w:eastAsia="ru-RU"/>
        </w:rPr>
      </w:pPr>
      <w:r w:rsidRPr="00163AFD">
        <w:rPr>
          <w:rStyle w:val="2Exact"/>
          <w:color w:val="000000"/>
          <w:sz w:val="28"/>
          <w:szCs w:val="28"/>
        </w:rPr>
        <w:t>«</w:t>
      </w:r>
      <w:r w:rsidR="00163AFD" w:rsidRPr="00163AFD">
        <w:rPr>
          <w:rFonts w:ascii="Times New Roman" w:hAnsi="Times New Roman" w:cs="Times New Roman"/>
          <w:sz w:val="28"/>
          <w:szCs w:val="28"/>
          <w:lang w:eastAsia="ru-RU"/>
        </w:rPr>
        <w:t>Может ли камень издавать звуки</w:t>
      </w:r>
    </w:p>
    <w:p w:rsidR="00163AFD" w:rsidRPr="00163AFD" w:rsidRDefault="00163AFD" w:rsidP="00163AFD">
      <w:pPr>
        <w:pStyle w:val="a5"/>
        <w:spacing w:line="360" w:lineRule="auto"/>
        <w:rPr>
          <w:rFonts w:ascii="Times New Roman" w:hAnsi="Times New Roman" w:cs="Times New Roman"/>
          <w:sz w:val="28"/>
          <w:szCs w:val="28"/>
          <w:lang w:eastAsia="ru-RU"/>
        </w:rPr>
      </w:pPr>
      <w:r w:rsidRPr="00163AFD">
        <w:rPr>
          <w:rFonts w:ascii="Times New Roman" w:hAnsi="Times New Roman" w:cs="Times New Roman"/>
          <w:sz w:val="28"/>
          <w:szCs w:val="28"/>
          <w:lang w:eastAsia="ru-RU"/>
        </w:rPr>
        <w:t>«Меняют ли камни цвет?»</w:t>
      </w:r>
    </w:p>
    <w:p w:rsidR="00163AFD" w:rsidRPr="00163AFD" w:rsidRDefault="00163AFD" w:rsidP="00163AFD">
      <w:pPr>
        <w:pStyle w:val="a5"/>
        <w:spacing w:line="360" w:lineRule="auto"/>
        <w:rPr>
          <w:rFonts w:ascii="Times New Roman" w:hAnsi="Times New Roman" w:cs="Times New Roman"/>
          <w:sz w:val="28"/>
          <w:szCs w:val="28"/>
          <w:lang w:eastAsia="ru-RU"/>
        </w:rPr>
      </w:pPr>
      <w:r w:rsidRPr="00163AFD">
        <w:rPr>
          <w:rFonts w:ascii="Times New Roman" w:hAnsi="Times New Roman" w:cs="Times New Roman"/>
          <w:sz w:val="28"/>
          <w:szCs w:val="28"/>
          <w:lang w:eastAsia="ru-RU"/>
        </w:rPr>
        <w:t>«Рисующие  камни»</w:t>
      </w:r>
    </w:p>
    <w:p w:rsidR="00163AFD" w:rsidRPr="00163AFD" w:rsidRDefault="00163AFD" w:rsidP="00163AFD">
      <w:pPr>
        <w:pStyle w:val="a5"/>
        <w:spacing w:line="360" w:lineRule="auto"/>
        <w:rPr>
          <w:rFonts w:ascii="Times New Roman" w:hAnsi="Times New Roman" w:cs="Times New Roman"/>
          <w:sz w:val="28"/>
          <w:szCs w:val="28"/>
          <w:lang w:eastAsia="ru-RU"/>
        </w:rPr>
      </w:pPr>
      <w:r w:rsidRPr="00163AFD">
        <w:rPr>
          <w:rFonts w:ascii="Times New Roman" w:hAnsi="Times New Roman" w:cs="Times New Roman"/>
          <w:sz w:val="28"/>
          <w:szCs w:val="28"/>
          <w:lang w:eastAsia="ru-RU"/>
        </w:rPr>
        <w:t>«Прочный камешек»</w:t>
      </w:r>
    </w:p>
    <w:p w:rsidR="00163AFD" w:rsidRPr="003427AB" w:rsidRDefault="00163AFD" w:rsidP="00E27B71">
      <w:pPr>
        <w:pStyle w:val="21"/>
        <w:shd w:val="clear" w:color="auto" w:fill="auto"/>
        <w:spacing w:after="402" w:line="360" w:lineRule="auto"/>
        <w:ind w:firstLine="0"/>
        <w:rPr>
          <w:sz w:val="28"/>
          <w:szCs w:val="28"/>
        </w:rPr>
      </w:pPr>
    </w:p>
    <w:p w:rsidR="00E27B71" w:rsidRPr="003427AB" w:rsidRDefault="00E27B71" w:rsidP="00E27B71">
      <w:pPr>
        <w:pStyle w:val="21"/>
        <w:shd w:val="clear" w:color="auto" w:fill="auto"/>
        <w:spacing w:after="378" w:line="360" w:lineRule="auto"/>
        <w:ind w:firstLine="0"/>
        <w:rPr>
          <w:sz w:val="28"/>
          <w:szCs w:val="28"/>
        </w:rPr>
      </w:pPr>
      <w:r w:rsidRPr="003427AB">
        <w:rPr>
          <w:rStyle w:val="2Exact"/>
          <w:color w:val="000000"/>
          <w:sz w:val="28"/>
          <w:szCs w:val="28"/>
        </w:rPr>
        <w:t>Наблюдения и прогулки «</w:t>
      </w:r>
      <w:proofErr w:type="gramStart"/>
      <w:r w:rsidRPr="003427AB">
        <w:rPr>
          <w:rStyle w:val="2Exact"/>
          <w:color w:val="000000"/>
          <w:sz w:val="28"/>
          <w:szCs w:val="28"/>
        </w:rPr>
        <w:t>Удивительное</w:t>
      </w:r>
      <w:proofErr w:type="gramEnd"/>
      <w:r w:rsidRPr="003427AB">
        <w:rPr>
          <w:rStyle w:val="2Exact"/>
          <w:color w:val="000000"/>
          <w:sz w:val="28"/>
          <w:szCs w:val="28"/>
        </w:rPr>
        <w:t xml:space="preserve"> под ногами».</w:t>
      </w:r>
    </w:p>
    <w:p w:rsidR="00E27B71" w:rsidRPr="003427AB" w:rsidRDefault="00E27B71" w:rsidP="00E27B71">
      <w:pPr>
        <w:pStyle w:val="6"/>
        <w:shd w:val="clear" w:color="auto" w:fill="auto"/>
        <w:spacing w:line="360" w:lineRule="auto"/>
        <w:jc w:val="left"/>
        <w:rPr>
          <w:sz w:val="28"/>
          <w:szCs w:val="28"/>
        </w:rPr>
      </w:pPr>
      <w:r w:rsidRPr="003427AB">
        <w:rPr>
          <w:rStyle w:val="6Exact"/>
          <w:color w:val="000000"/>
          <w:sz w:val="28"/>
          <w:szCs w:val="28"/>
          <w:u w:val="single"/>
        </w:rPr>
        <w:t>Восприятие художественной литературы и фольклора</w:t>
      </w:r>
      <w:r w:rsidRPr="003427AB">
        <w:rPr>
          <w:rStyle w:val="6Exact"/>
          <w:color w:val="000000"/>
          <w:sz w:val="28"/>
          <w:szCs w:val="28"/>
        </w:rPr>
        <w:t>:</w:t>
      </w:r>
    </w:p>
    <w:p w:rsidR="00103A68" w:rsidRPr="003427AB" w:rsidRDefault="00103A68" w:rsidP="00103A68">
      <w:pPr>
        <w:pStyle w:val="21"/>
        <w:shd w:val="clear" w:color="auto" w:fill="auto"/>
        <w:tabs>
          <w:tab w:val="left" w:pos="216"/>
        </w:tabs>
        <w:spacing w:line="360" w:lineRule="auto"/>
        <w:ind w:firstLine="0"/>
        <w:rPr>
          <w:rStyle w:val="2Exact"/>
          <w:color w:val="000000"/>
          <w:sz w:val="28"/>
          <w:szCs w:val="28"/>
        </w:rPr>
      </w:pPr>
    </w:p>
    <w:p w:rsidR="00103A68" w:rsidRPr="003427AB" w:rsidRDefault="00E27B71" w:rsidP="00103A68">
      <w:pPr>
        <w:pStyle w:val="21"/>
        <w:shd w:val="clear" w:color="auto" w:fill="auto"/>
        <w:tabs>
          <w:tab w:val="left" w:pos="216"/>
        </w:tabs>
        <w:spacing w:line="360" w:lineRule="auto"/>
        <w:ind w:firstLine="0"/>
        <w:rPr>
          <w:sz w:val="28"/>
          <w:szCs w:val="28"/>
        </w:rPr>
      </w:pPr>
      <w:r w:rsidRPr="003427AB">
        <w:rPr>
          <w:rStyle w:val="2Exact"/>
          <w:color w:val="000000"/>
          <w:sz w:val="28"/>
          <w:szCs w:val="28"/>
        </w:rPr>
        <w:t xml:space="preserve">- чтение сказов из сборника П.П. Бажова «Хозяйка Медной горы», </w:t>
      </w:r>
      <w:r w:rsidRPr="003427AB">
        <w:rPr>
          <w:rStyle w:val="2Exact"/>
          <w:color w:val="000000"/>
          <w:sz w:val="28"/>
          <w:szCs w:val="28"/>
        </w:rPr>
        <w:lastRenderedPageBreak/>
        <w:t>«Серебряное копытце», «Каменный цветок», «Голубая змейка» и др.;</w:t>
      </w:r>
      <w:r w:rsidR="00103A68" w:rsidRPr="003427AB">
        <w:rPr>
          <w:rStyle w:val="2Exact"/>
          <w:color w:val="000000"/>
          <w:sz w:val="28"/>
          <w:szCs w:val="28"/>
        </w:rPr>
        <w:t xml:space="preserve"> чтение сказки И.Н. Рыжова «О чём шептались камешки»; чтение сказок - «Волшебные превращения камней» (авторы: дети старшей - подготовительной группы);</w:t>
      </w:r>
    </w:p>
    <w:p w:rsidR="00103A68" w:rsidRPr="003427AB" w:rsidRDefault="00103A68" w:rsidP="00103A68">
      <w:pPr>
        <w:pStyle w:val="21"/>
        <w:numPr>
          <w:ilvl w:val="0"/>
          <w:numId w:val="8"/>
        </w:numPr>
        <w:shd w:val="clear" w:color="auto" w:fill="auto"/>
        <w:tabs>
          <w:tab w:val="left" w:pos="211"/>
        </w:tabs>
        <w:spacing w:line="360" w:lineRule="auto"/>
        <w:ind w:firstLine="0"/>
        <w:jc w:val="both"/>
        <w:rPr>
          <w:sz w:val="28"/>
          <w:szCs w:val="28"/>
        </w:rPr>
      </w:pPr>
      <w:r w:rsidRPr="003427AB">
        <w:rPr>
          <w:rStyle w:val="2Exact"/>
          <w:color w:val="000000"/>
          <w:sz w:val="28"/>
          <w:szCs w:val="28"/>
        </w:rPr>
        <w:t>отгадывание загадок из альбома «Загадки про горы и камни»;</w:t>
      </w:r>
    </w:p>
    <w:p w:rsidR="00103A68" w:rsidRPr="003427AB" w:rsidRDefault="00103A68" w:rsidP="00103A68">
      <w:pPr>
        <w:pStyle w:val="21"/>
        <w:numPr>
          <w:ilvl w:val="0"/>
          <w:numId w:val="8"/>
        </w:numPr>
        <w:shd w:val="clear" w:color="auto" w:fill="auto"/>
        <w:tabs>
          <w:tab w:val="left" w:pos="206"/>
        </w:tabs>
        <w:spacing w:line="360" w:lineRule="auto"/>
        <w:ind w:firstLine="0"/>
        <w:jc w:val="both"/>
        <w:rPr>
          <w:sz w:val="28"/>
          <w:szCs w:val="28"/>
        </w:rPr>
      </w:pPr>
      <w:r w:rsidRPr="003427AB">
        <w:rPr>
          <w:rStyle w:val="2Exact"/>
          <w:color w:val="000000"/>
          <w:sz w:val="28"/>
          <w:szCs w:val="28"/>
        </w:rPr>
        <w:t>пословицы и поговорки о камнях;</w:t>
      </w:r>
    </w:p>
    <w:p w:rsidR="00103A68" w:rsidRPr="003427AB" w:rsidRDefault="00103A68" w:rsidP="00103A68">
      <w:pPr>
        <w:pStyle w:val="21"/>
        <w:numPr>
          <w:ilvl w:val="0"/>
          <w:numId w:val="8"/>
        </w:numPr>
        <w:shd w:val="clear" w:color="auto" w:fill="auto"/>
        <w:tabs>
          <w:tab w:val="left" w:pos="206"/>
        </w:tabs>
        <w:spacing w:line="360" w:lineRule="auto"/>
        <w:ind w:firstLine="0"/>
        <w:jc w:val="both"/>
        <w:rPr>
          <w:sz w:val="28"/>
          <w:szCs w:val="28"/>
        </w:rPr>
      </w:pPr>
      <w:r w:rsidRPr="003427AB">
        <w:rPr>
          <w:rStyle w:val="2Exact"/>
          <w:color w:val="000000"/>
          <w:sz w:val="28"/>
          <w:szCs w:val="28"/>
        </w:rPr>
        <w:t>литературная минутка «Читаем стихи»;</w:t>
      </w:r>
    </w:p>
    <w:p w:rsidR="00103A68" w:rsidRPr="003427AB" w:rsidRDefault="00103A68" w:rsidP="00103A68">
      <w:pPr>
        <w:pStyle w:val="21"/>
        <w:numPr>
          <w:ilvl w:val="0"/>
          <w:numId w:val="8"/>
        </w:numPr>
        <w:shd w:val="clear" w:color="auto" w:fill="auto"/>
        <w:tabs>
          <w:tab w:val="left" w:pos="211"/>
        </w:tabs>
        <w:spacing w:line="360" w:lineRule="auto"/>
        <w:ind w:firstLine="0"/>
        <w:rPr>
          <w:sz w:val="28"/>
          <w:szCs w:val="28"/>
        </w:rPr>
      </w:pPr>
      <w:r w:rsidRPr="003427AB">
        <w:rPr>
          <w:rStyle w:val="2Exact"/>
          <w:color w:val="000000"/>
          <w:sz w:val="28"/>
          <w:szCs w:val="28"/>
        </w:rPr>
        <w:t>настольный театр по сказке П.П. Бажова «Серебряное копытце»;</w:t>
      </w:r>
    </w:p>
    <w:p w:rsidR="00103A68" w:rsidRPr="003427AB" w:rsidRDefault="00103A68" w:rsidP="00103A68">
      <w:pPr>
        <w:pStyle w:val="21"/>
        <w:numPr>
          <w:ilvl w:val="0"/>
          <w:numId w:val="8"/>
        </w:numPr>
        <w:shd w:val="clear" w:color="auto" w:fill="auto"/>
        <w:tabs>
          <w:tab w:val="left" w:pos="202"/>
        </w:tabs>
        <w:spacing w:line="360" w:lineRule="auto"/>
        <w:ind w:firstLine="0"/>
        <w:rPr>
          <w:rStyle w:val="2Exact"/>
          <w:sz w:val="28"/>
          <w:szCs w:val="28"/>
          <w:shd w:val="clear" w:color="auto" w:fill="auto"/>
        </w:rPr>
      </w:pPr>
      <w:r w:rsidRPr="003427AB">
        <w:rPr>
          <w:rStyle w:val="2Exact"/>
          <w:color w:val="000000"/>
          <w:sz w:val="28"/>
          <w:szCs w:val="28"/>
        </w:rPr>
        <w:t>драматизация по сказке П.П. Бажова «Хозяйка Медной горы»;</w:t>
      </w:r>
    </w:p>
    <w:p w:rsidR="00103A68" w:rsidRPr="003427AB" w:rsidRDefault="00103A68" w:rsidP="00103A68">
      <w:pPr>
        <w:pStyle w:val="9"/>
        <w:shd w:val="clear" w:color="auto" w:fill="auto"/>
        <w:spacing w:after="130" w:line="400" w:lineRule="exact"/>
        <w:rPr>
          <w:sz w:val="28"/>
          <w:szCs w:val="28"/>
          <w:u w:val="single"/>
        </w:rPr>
      </w:pPr>
      <w:r w:rsidRPr="003427AB">
        <w:rPr>
          <w:rStyle w:val="9Exact"/>
          <w:color w:val="000000"/>
          <w:sz w:val="28"/>
          <w:szCs w:val="28"/>
        </w:rPr>
        <w:t xml:space="preserve">                               </w:t>
      </w:r>
      <w:r w:rsidRPr="003427AB">
        <w:rPr>
          <w:rStyle w:val="9Exact"/>
          <w:color w:val="000000"/>
          <w:sz w:val="28"/>
          <w:szCs w:val="28"/>
          <w:u w:val="single"/>
        </w:rPr>
        <w:t>Конструирование:</w:t>
      </w:r>
    </w:p>
    <w:p w:rsidR="00103A68" w:rsidRPr="003427AB" w:rsidRDefault="00103A68" w:rsidP="00103A68">
      <w:pPr>
        <w:pStyle w:val="21"/>
        <w:shd w:val="clear" w:color="auto" w:fill="auto"/>
        <w:tabs>
          <w:tab w:val="left" w:pos="202"/>
        </w:tabs>
        <w:spacing w:line="360" w:lineRule="auto"/>
        <w:ind w:firstLine="0"/>
        <w:jc w:val="both"/>
        <w:rPr>
          <w:rStyle w:val="2Exact"/>
          <w:sz w:val="28"/>
          <w:szCs w:val="28"/>
          <w:shd w:val="clear" w:color="auto" w:fill="auto"/>
        </w:rPr>
      </w:pPr>
    </w:p>
    <w:p w:rsidR="00103A68" w:rsidRPr="003427AB" w:rsidRDefault="006A0065" w:rsidP="00103A68">
      <w:pPr>
        <w:pStyle w:val="21"/>
        <w:numPr>
          <w:ilvl w:val="0"/>
          <w:numId w:val="8"/>
        </w:numPr>
        <w:shd w:val="clear" w:color="auto" w:fill="auto"/>
        <w:tabs>
          <w:tab w:val="left" w:pos="202"/>
        </w:tabs>
        <w:spacing w:line="360" w:lineRule="auto"/>
        <w:ind w:firstLine="0"/>
        <w:jc w:val="both"/>
        <w:rPr>
          <w:sz w:val="28"/>
          <w:szCs w:val="28"/>
        </w:rPr>
      </w:pPr>
      <w:r>
        <w:rPr>
          <w:rStyle w:val="2Exact"/>
          <w:color w:val="000000"/>
          <w:sz w:val="28"/>
          <w:szCs w:val="28"/>
        </w:rPr>
        <w:t xml:space="preserve">макеты: «Горы», </w:t>
      </w:r>
      <w:r w:rsidR="00103A68" w:rsidRPr="003427AB">
        <w:rPr>
          <w:rStyle w:val="2Exact"/>
          <w:color w:val="000000"/>
          <w:sz w:val="28"/>
          <w:szCs w:val="28"/>
        </w:rPr>
        <w:t xml:space="preserve"> «Вулкан», «На дне морском»</w:t>
      </w:r>
    </w:p>
    <w:p w:rsidR="00103A68" w:rsidRPr="003427AB" w:rsidRDefault="00103A68" w:rsidP="00103A68">
      <w:pPr>
        <w:pStyle w:val="21"/>
        <w:numPr>
          <w:ilvl w:val="0"/>
          <w:numId w:val="8"/>
        </w:numPr>
        <w:shd w:val="clear" w:color="auto" w:fill="auto"/>
        <w:tabs>
          <w:tab w:val="left" w:pos="206"/>
        </w:tabs>
        <w:spacing w:line="360" w:lineRule="auto"/>
        <w:ind w:firstLine="0"/>
        <w:rPr>
          <w:sz w:val="28"/>
          <w:szCs w:val="28"/>
        </w:rPr>
      </w:pPr>
      <w:r w:rsidRPr="003427AB">
        <w:rPr>
          <w:rStyle w:val="2Exact"/>
          <w:color w:val="000000"/>
          <w:sz w:val="28"/>
          <w:szCs w:val="28"/>
        </w:rPr>
        <w:t>«Строим горы», «Ювелирный завод» (крупный строительный материал);</w:t>
      </w:r>
    </w:p>
    <w:p w:rsidR="00103A68" w:rsidRPr="003427AB" w:rsidRDefault="00103A68" w:rsidP="00103A68">
      <w:pPr>
        <w:pStyle w:val="21"/>
        <w:numPr>
          <w:ilvl w:val="0"/>
          <w:numId w:val="8"/>
        </w:numPr>
        <w:shd w:val="clear" w:color="auto" w:fill="auto"/>
        <w:tabs>
          <w:tab w:val="left" w:pos="206"/>
        </w:tabs>
        <w:spacing w:after="430" w:line="360" w:lineRule="auto"/>
        <w:ind w:firstLine="0"/>
        <w:jc w:val="both"/>
        <w:rPr>
          <w:sz w:val="28"/>
          <w:szCs w:val="28"/>
        </w:rPr>
      </w:pPr>
      <w:r w:rsidRPr="003427AB">
        <w:rPr>
          <w:rStyle w:val="2Exact"/>
          <w:color w:val="000000"/>
          <w:sz w:val="28"/>
          <w:szCs w:val="28"/>
        </w:rPr>
        <w:t>«Кристаллы» (из бумаги)</w:t>
      </w:r>
    </w:p>
    <w:p w:rsidR="007217D1" w:rsidRDefault="00103A68" w:rsidP="00103A68">
      <w:pPr>
        <w:pStyle w:val="9"/>
        <w:shd w:val="clear" w:color="auto" w:fill="auto"/>
        <w:spacing w:line="360" w:lineRule="auto"/>
        <w:rPr>
          <w:rStyle w:val="9Exact"/>
          <w:color w:val="000000"/>
          <w:sz w:val="28"/>
          <w:szCs w:val="28"/>
        </w:rPr>
      </w:pPr>
      <w:r w:rsidRPr="003427AB">
        <w:rPr>
          <w:rStyle w:val="9Exact"/>
          <w:color w:val="000000"/>
          <w:sz w:val="28"/>
          <w:szCs w:val="28"/>
        </w:rPr>
        <w:t xml:space="preserve">                           </w:t>
      </w:r>
    </w:p>
    <w:p w:rsidR="00103A68" w:rsidRPr="003427AB" w:rsidRDefault="007217D1" w:rsidP="00103A68">
      <w:pPr>
        <w:pStyle w:val="9"/>
        <w:shd w:val="clear" w:color="auto" w:fill="auto"/>
        <w:spacing w:line="360" w:lineRule="auto"/>
        <w:rPr>
          <w:sz w:val="28"/>
          <w:szCs w:val="28"/>
          <w:u w:val="single"/>
        </w:rPr>
      </w:pPr>
      <w:r>
        <w:rPr>
          <w:rStyle w:val="9Exact"/>
          <w:color w:val="000000"/>
          <w:sz w:val="28"/>
          <w:szCs w:val="28"/>
        </w:rPr>
        <w:t xml:space="preserve">                         </w:t>
      </w:r>
      <w:r w:rsidR="00103A68" w:rsidRPr="003427AB">
        <w:rPr>
          <w:rStyle w:val="9Exact"/>
          <w:color w:val="000000"/>
          <w:sz w:val="28"/>
          <w:szCs w:val="28"/>
        </w:rPr>
        <w:t xml:space="preserve"> </w:t>
      </w:r>
      <w:r w:rsidR="00103A68" w:rsidRPr="003427AB">
        <w:rPr>
          <w:rStyle w:val="9Exact"/>
          <w:color w:val="000000"/>
          <w:sz w:val="28"/>
          <w:szCs w:val="28"/>
          <w:u w:val="single"/>
        </w:rPr>
        <w:t>Изобразительная:</w:t>
      </w:r>
    </w:p>
    <w:p w:rsidR="00103A68" w:rsidRPr="003427AB" w:rsidRDefault="00103A68" w:rsidP="007217D1">
      <w:pPr>
        <w:pStyle w:val="21"/>
        <w:shd w:val="clear" w:color="auto" w:fill="auto"/>
        <w:tabs>
          <w:tab w:val="left" w:pos="206"/>
        </w:tabs>
        <w:spacing w:line="360" w:lineRule="auto"/>
        <w:ind w:firstLine="0"/>
        <w:jc w:val="both"/>
        <w:rPr>
          <w:rStyle w:val="2Exact"/>
          <w:sz w:val="28"/>
          <w:szCs w:val="28"/>
          <w:shd w:val="clear" w:color="auto" w:fill="auto"/>
        </w:rPr>
      </w:pPr>
    </w:p>
    <w:p w:rsidR="00103A68" w:rsidRPr="003427AB" w:rsidRDefault="00103A68" w:rsidP="00103A68">
      <w:pPr>
        <w:pStyle w:val="21"/>
        <w:numPr>
          <w:ilvl w:val="0"/>
          <w:numId w:val="8"/>
        </w:numPr>
        <w:shd w:val="clear" w:color="auto" w:fill="auto"/>
        <w:tabs>
          <w:tab w:val="left" w:pos="206"/>
        </w:tabs>
        <w:spacing w:line="360" w:lineRule="auto"/>
        <w:ind w:firstLine="0"/>
        <w:jc w:val="both"/>
        <w:rPr>
          <w:sz w:val="28"/>
          <w:szCs w:val="28"/>
        </w:rPr>
      </w:pPr>
      <w:r w:rsidRPr="003427AB">
        <w:rPr>
          <w:rStyle w:val="2Exact"/>
          <w:color w:val="000000"/>
          <w:sz w:val="28"/>
          <w:szCs w:val="28"/>
        </w:rPr>
        <w:t>лепка «Каменный цветок»</w:t>
      </w:r>
    </w:p>
    <w:p w:rsidR="00103A68" w:rsidRPr="003427AB" w:rsidRDefault="00103A68" w:rsidP="00103A68">
      <w:pPr>
        <w:pStyle w:val="21"/>
        <w:numPr>
          <w:ilvl w:val="0"/>
          <w:numId w:val="8"/>
        </w:numPr>
        <w:shd w:val="clear" w:color="auto" w:fill="auto"/>
        <w:tabs>
          <w:tab w:val="left" w:pos="202"/>
        </w:tabs>
        <w:spacing w:line="360" w:lineRule="auto"/>
        <w:ind w:firstLine="0"/>
        <w:jc w:val="both"/>
        <w:rPr>
          <w:sz w:val="28"/>
          <w:szCs w:val="28"/>
        </w:rPr>
      </w:pPr>
      <w:r w:rsidRPr="003427AB">
        <w:rPr>
          <w:rStyle w:val="2Exact"/>
          <w:color w:val="000000"/>
          <w:sz w:val="28"/>
          <w:szCs w:val="28"/>
        </w:rPr>
        <w:t>рисование по замыслу на камнях «Превращение камешков»</w:t>
      </w:r>
    </w:p>
    <w:p w:rsidR="00103A68" w:rsidRPr="003427AB" w:rsidRDefault="00103A68" w:rsidP="00103A68">
      <w:pPr>
        <w:pStyle w:val="21"/>
        <w:numPr>
          <w:ilvl w:val="0"/>
          <w:numId w:val="8"/>
        </w:numPr>
        <w:shd w:val="clear" w:color="auto" w:fill="auto"/>
        <w:tabs>
          <w:tab w:val="left" w:pos="202"/>
        </w:tabs>
        <w:spacing w:line="360" w:lineRule="auto"/>
        <w:ind w:firstLine="0"/>
        <w:jc w:val="both"/>
        <w:rPr>
          <w:rStyle w:val="2Exact"/>
          <w:sz w:val="28"/>
          <w:szCs w:val="28"/>
          <w:shd w:val="clear" w:color="auto" w:fill="auto"/>
        </w:rPr>
      </w:pPr>
      <w:r w:rsidRPr="003427AB">
        <w:rPr>
          <w:rStyle w:val="2Exact"/>
          <w:color w:val="000000"/>
          <w:sz w:val="28"/>
          <w:szCs w:val="28"/>
        </w:rPr>
        <w:t>рисование «Горы», «Извержение вулкана»</w:t>
      </w:r>
    </w:p>
    <w:p w:rsidR="00103A68" w:rsidRPr="003427AB" w:rsidRDefault="00103A68" w:rsidP="00103A68">
      <w:pPr>
        <w:pStyle w:val="9"/>
        <w:shd w:val="clear" w:color="auto" w:fill="auto"/>
        <w:spacing w:line="413" w:lineRule="exact"/>
        <w:rPr>
          <w:sz w:val="28"/>
          <w:szCs w:val="28"/>
          <w:u w:val="single"/>
        </w:rPr>
      </w:pPr>
      <w:r w:rsidRPr="003427AB">
        <w:rPr>
          <w:rStyle w:val="9Exact"/>
          <w:color w:val="000000"/>
          <w:sz w:val="28"/>
          <w:szCs w:val="28"/>
        </w:rPr>
        <w:t xml:space="preserve">                             </w:t>
      </w:r>
      <w:r w:rsidRPr="003427AB">
        <w:rPr>
          <w:rStyle w:val="9Exact"/>
          <w:color w:val="000000"/>
          <w:sz w:val="28"/>
          <w:szCs w:val="28"/>
          <w:u w:val="single"/>
        </w:rPr>
        <w:t>Музыкальная:</w:t>
      </w:r>
    </w:p>
    <w:p w:rsidR="00103A68" w:rsidRPr="003427AB" w:rsidRDefault="00103A68" w:rsidP="00EB7055">
      <w:pPr>
        <w:pStyle w:val="21"/>
        <w:shd w:val="clear" w:color="auto" w:fill="auto"/>
        <w:tabs>
          <w:tab w:val="left" w:pos="211"/>
        </w:tabs>
        <w:spacing w:line="360" w:lineRule="auto"/>
        <w:ind w:firstLine="0"/>
        <w:jc w:val="both"/>
        <w:rPr>
          <w:rStyle w:val="2Exact"/>
          <w:sz w:val="28"/>
          <w:szCs w:val="28"/>
          <w:shd w:val="clear" w:color="auto" w:fill="auto"/>
        </w:rPr>
      </w:pPr>
    </w:p>
    <w:p w:rsidR="00103A68" w:rsidRPr="003427AB" w:rsidRDefault="00103A68" w:rsidP="00103A68">
      <w:pPr>
        <w:pStyle w:val="21"/>
        <w:numPr>
          <w:ilvl w:val="0"/>
          <w:numId w:val="9"/>
        </w:numPr>
        <w:shd w:val="clear" w:color="auto" w:fill="auto"/>
        <w:tabs>
          <w:tab w:val="left" w:pos="211"/>
        </w:tabs>
        <w:spacing w:line="360" w:lineRule="auto"/>
        <w:ind w:firstLine="0"/>
        <w:jc w:val="both"/>
        <w:rPr>
          <w:sz w:val="28"/>
          <w:szCs w:val="28"/>
        </w:rPr>
      </w:pPr>
      <w:r w:rsidRPr="003427AB">
        <w:rPr>
          <w:rStyle w:val="2Exact"/>
          <w:color w:val="000000"/>
          <w:sz w:val="28"/>
          <w:szCs w:val="28"/>
        </w:rPr>
        <w:t>слушание песен по теме «Путешествие»</w:t>
      </w:r>
    </w:p>
    <w:p w:rsidR="00103A68" w:rsidRPr="003427AB" w:rsidRDefault="00103A68" w:rsidP="00103A68">
      <w:pPr>
        <w:pStyle w:val="21"/>
        <w:numPr>
          <w:ilvl w:val="0"/>
          <w:numId w:val="9"/>
        </w:numPr>
        <w:shd w:val="clear" w:color="auto" w:fill="auto"/>
        <w:tabs>
          <w:tab w:val="left" w:pos="211"/>
        </w:tabs>
        <w:spacing w:line="360" w:lineRule="auto"/>
        <w:ind w:firstLine="0"/>
        <w:jc w:val="both"/>
        <w:rPr>
          <w:sz w:val="28"/>
          <w:szCs w:val="28"/>
        </w:rPr>
      </w:pPr>
      <w:r w:rsidRPr="003427AB">
        <w:rPr>
          <w:rStyle w:val="2Exact"/>
          <w:color w:val="000000"/>
          <w:sz w:val="28"/>
          <w:szCs w:val="28"/>
        </w:rPr>
        <w:t>слушание «Музыка гор»</w:t>
      </w:r>
    </w:p>
    <w:p w:rsidR="00103A68" w:rsidRPr="003427AB" w:rsidRDefault="00103A68" w:rsidP="00103A68">
      <w:pPr>
        <w:pStyle w:val="21"/>
        <w:shd w:val="clear" w:color="auto" w:fill="auto"/>
        <w:spacing w:line="360" w:lineRule="auto"/>
        <w:ind w:firstLine="0"/>
        <w:jc w:val="both"/>
        <w:rPr>
          <w:sz w:val="28"/>
          <w:szCs w:val="28"/>
        </w:rPr>
      </w:pPr>
      <w:r w:rsidRPr="003427AB">
        <w:rPr>
          <w:rStyle w:val="2Exact"/>
          <w:color w:val="000000"/>
          <w:sz w:val="28"/>
          <w:szCs w:val="28"/>
        </w:rPr>
        <w:t>-релаксация «Звучит музыка гор», «Шум прибоя».</w:t>
      </w:r>
    </w:p>
    <w:p w:rsidR="00103A68" w:rsidRDefault="00103A68" w:rsidP="00103A68">
      <w:pPr>
        <w:pStyle w:val="9"/>
        <w:shd w:val="clear" w:color="auto" w:fill="auto"/>
        <w:spacing w:line="360" w:lineRule="auto"/>
        <w:rPr>
          <w:rStyle w:val="9Exact"/>
          <w:color w:val="000000"/>
          <w:sz w:val="28"/>
          <w:szCs w:val="28"/>
          <w:u w:val="single"/>
        </w:rPr>
      </w:pPr>
      <w:r w:rsidRPr="003427AB">
        <w:rPr>
          <w:rStyle w:val="9Exact"/>
          <w:color w:val="000000"/>
          <w:sz w:val="28"/>
          <w:szCs w:val="28"/>
        </w:rPr>
        <w:t xml:space="preserve">                               </w:t>
      </w:r>
      <w:r w:rsidRPr="003427AB">
        <w:rPr>
          <w:rStyle w:val="9Exact"/>
          <w:color w:val="000000"/>
          <w:sz w:val="28"/>
          <w:szCs w:val="28"/>
          <w:u w:val="single"/>
        </w:rPr>
        <w:t>Двигательная:</w:t>
      </w:r>
    </w:p>
    <w:p w:rsidR="00103A68" w:rsidRPr="000415F4" w:rsidRDefault="00163AFD" w:rsidP="000415F4">
      <w:pPr>
        <w:pStyle w:val="1"/>
        <w:rPr>
          <w:b w:val="0"/>
          <w:color w:val="auto"/>
        </w:rPr>
      </w:pPr>
      <w:r w:rsidRPr="000415F4">
        <w:rPr>
          <w:b w:val="0"/>
          <w:color w:val="auto"/>
        </w:rPr>
        <w:lastRenderedPageBreak/>
        <w:t>«Гора и камешки», «Камень, ножницы, бумага»,</w:t>
      </w:r>
      <w:r w:rsidRPr="000415F4">
        <w:rPr>
          <w:b w:val="0"/>
          <w:color w:val="auto"/>
          <w:lang w:eastAsia="ru-RU"/>
        </w:rPr>
        <w:t xml:space="preserve"> </w:t>
      </w:r>
      <w:r w:rsidRPr="000415F4">
        <w:rPr>
          <w:rFonts w:eastAsia="Times New Roman"/>
          <w:b w:val="0"/>
          <w:color w:val="auto"/>
          <w:lang w:eastAsia="ru-RU"/>
        </w:rPr>
        <w:t>«Что исчезло?»</w:t>
      </w:r>
      <w:r w:rsidRPr="000415F4">
        <w:rPr>
          <w:b w:val="0"/>
          <w:color w:val="auto"/>
        </w:rPr>
        <w:t>,</w:t>
      </w:r>
      <w:r w:rsidR="000415F4" w:rsidRPr="000415F4">
        <w:rPr>
          <w:b w:val="0"/>
          <w:color w:val="auto"/>
        </w:rPr>
        <w:t xml:space="preserve"> «Найди свой камешек»</w:t>
      </w:r>
      <w:r w:rsidR="000415F4">
        <w:rPr>
          <w:b w:val="0"/>
          <w:color w:val="auto"/>
        </w:rPr>
        <w:t>,</w:t>
      </w:r>
      <w:r w:rsidR="000415F4" w:rsidRPr="000415F4">
        <w:rPr>
          <w:rFonts w:eastAsia="Times New Roman"/>
          <w:b w:val="0"/>
          <w:lang w:eastAsia="ru-RU"/>
        </w:rPr>
        <w:t xml:space="preserve"> </w:t>
      </w:r>
      <w:proofErr w:type="gramStart"/>
      <w:r w:rsidRPr="000415F4">
        <w:rPr>
          <w:rFonts w:eastAsia="Times New Roman"/>
          <w:b w:val="0"/>
          <w:color w:val="auto"/>
        </w:rPr>
        <w:br/>
      </w:r>
      <w:r w:rsidR="00103A68" w:rsidRPr="000415F4">
        <w:rPr>
          <w:rStyle w:val="2Exact"/>
          <w:b w:val="0"/>
          <w:color w:val="000000"/>
          <w:sz w:val="28"/>
          <w:szCs w:val="28"/>
        </w:rPr>
        <w:t>-</w:t>
      </w:r>
      <w:proofErr w:type="gramEnd"/>
      <w:r w:rsidR="00103A68" w:rsidRPr="000415F4">
        <w:rPr>
          <w:rStyle w:val="2Exact"/>
          <w:b w:val="0"/>
          <w:color w:val="000000"/>
          <w:sz w:val="28"/>
          <w:szCs w:val="28"/>
        </w:rPr>
        <w:t>подвижные игры «Искатели сокровищ», «Дорожка препятствий», «Принеси - не урони»;</w:t>
      </w:r>
    </w:p>
    <w:p w:rsidR="00103A68" w:rsidRPr="003427AB" w:rsidRDefault="00103A68" w:rsidP="00103A68">
      <w:pPr>
        <w:pStyle w:val="21"/>
        <w:numPr>
          <w:ilvl w:val="0"/>
          <w:numId w:val="9"/>
        </w:numPr>
        <w:shd w:val="clear" w:color="auto" w:fill="auto"/>
        <w:tabs>
          <w:tab w:val="left" w:pos="206"/>
        </w:tabs>
        <w:spacing w:line="360" w:lineRule="auto"/>
        <w:ind w:firstLine="0"/>
        <w:jc w:val="both"/>
        <w:rPr>
          <w:sz w:val="28"/>
          <w:szCs w:val="28"/>
        </w:rPr>
      </w:pPr>
      <w:r w:rsidRPr="003427AB">
        <w:rPr>
          <w:rStyle w:val="2Exact"/>
          <w:color w:val="000000"/>
          <w:sz w:val="28"/>
          <w:szCs w:val="28"/>
        </w:rPr>
        <w:t>игра-эстафета «Чья команда быстрее»;</w:t>
      </w:r>
    </w:p>
    <w:p w:rsidR="00103A68" w:rsidRPr="003427AB" w:rsidRDefault="00103A68" w:rsidP="00103A68">
      <w:pPr>
        <w:pStyle w:val="21"/>
        <w:shd w:val="clear" w:color="auto" w:fill="auto"/>
        <w:spacing w:line="360" w:lineRule="auto"/>
        <w:ind w:firstLine="0"/>
        <w:jc w:val="both"/>
        <w:rPr>
          <w:sz w:val="28"/>
          <w:szCs w:val="28"/>
        </w:rPr>
      </w:pPr>
      <w:r w:rsidRPr="003427AB">
        <w:rPr>
          <w:rStyle w:val="2Exact"/>
          <w:color w:val="000000"/>
          <w:sz w:val="28"/>
          <w:szCs w:val="28"/>
        </w:rPr>
        <w:t>Динамическая пауза «Гора», «Пещера»;</w:t>
      </w:r>
    </w:p>
    <w:p w:rsidR="00103A68" w:rsidRPr="003427AB" w:rsidRDefault="00103A68" w:rsidP="00103A68">
      <w:pPr>
        <w:pStyle w:val="21"/>
        <w:shd w:val="clear" w:color="auto" w:fill="auto"/>
        <w:spacing w:line="360" w:lineRule="auto"/>
        <w:ind w:firstLine="0"/>
        <w:jc w:val="both"/>
        <w:rPr>
          <w:sz w:val="28"/>
          <w:szCs w:val="28"/>
        </w:rPr>
      </w:pPr>
      <w:r w:rsidRPr="003427AB">
        <w:rPr>
          <w:rStyle w:val="2Exact"/>
          <w:color w:val="000000"/>
          <w:sz w:val="28"/>
          <w:szCs w:val="28"/>
        </w:rPr>
        <w:t>Бодрящая гимнастика «По камушкам», «Путешественники»</w:t>
      </w:r>
    </w:p>
    <w:p w:rsidR="00103A68" w:rsidRPr="003427AB" w:rsidRDefault="00103A68" w:rsidP="00103A68">
      <w:pPr>
        <w:pStyle w:val="9"/>
        <w:shd w:val="clear" w:color="auto" w:fill="auto"/>
        <w:spacing w:after="145" w:line="400" w:lineRule="exact"/>
        <w:rPr>
          <w:rStyle w:val="9Exact"/>
          <w:color w:val="000000"/>
          <w:sz w:val="28"/>
          <w:szCs w:val="28"/>
        </w:rPr>
      </w:pPr>
      <w:r w:rsidRPr="003427AB">
        <w:rPr>
          <w:rStyle w:val="9Exact"/>
          <w:color w:val="000000"/>
          <w:sz w:val="28"/>
          <w:szCs w:val="28"/>
        </w:rPr>
        <w:t xml:space="preserve">     </w:t>
      </w:r>
    </w:p>
    <w:p w:rsidR="00103A68" w:rsidRPr="00095700" w:rsidRDefault="00103A68" w:rsidP="00103A68">
      <w:pPr>
        <w:pStyle w:val="9"/>
        <w:shd w:val="clear" w:color="auto" w:fill="auto"/>
        <w:spacing w:after="145" w:line="400" w:lineRule="exact"/>
        <w:rPr>
          <w:b w:val="0"/>
          <w:bCs w:val="0"/>
          <w:color w:val="000000"/>
          <w:sz w:val="28"/>
          <w:szCs w:val="28"/>
          <w:shd w:val="clear" w:color="auto" w:fill="FFFFFF"/>
        </w:rPr>
      </w:pPr>
      <w:r w:rsidRPr="003427AB">
        <w:rPr>
          <w:rStyle w:val="9Exact"/>
          <w:color w:val="000000"/>
          <w:sz w:val="28"/>
          <w:szCs w:val="28"/>
        </w:rPr>
        <w:t xml:space="preserve">      </w:t>
      </w:r>
      <w:r w:rsidR="003427AB">
        <w:rPr>
          <w:rStyle w:val="9Exact"/>
          <w:color w:val="000000"/>
          <w:sz w:val="28"/>
          <w:szCs w:val="28"/>
        </w:rPr>
        <w:t xml:space="preserve">          </w:t>
      </w:r>
      <w:r w:rsidRPr="003427AB">
        <w:rPr>
          <w:rStyle w:val="9Exact"/>
          <w:color w:val="000000"/>
          <w:sz w:val="36"/>
          <w:szCs w:val="36"/>
        </w:rPr>
        <w:t>Работа в различных Центрах активности</w:t>
      </w:r>
      <w:r w:rsidR="003427AB" w:rsidRPr="003427AB">
        <w:rPr>
          <w:rStyle w:val="9Exact"/>
          <w:color w:val="000000"/>
          <w:sz w:val="36"/>
          <w:szCs w:val="36"/>
        </w:rPr>
        <w:t>.</w:t>
      </w:r>
    </w:p>
    <w:p w:rsidR="00103A68" w:rsidRPr="003427AB" w:rsidRDefault="00103A68" w:rsidP="00103A68">
      <w:pPr>
        <w:pStyle w:val="21"/>
        <w:shd w:val="clear" w:color="auto" w:fill="auto"/>
        <w:tabs>
          <w:tab w:val="left" w:pos="202"/>
        </w:tabs>
        <w:spacing w:line="475" w:lineRule="exact"/>
        <w:ind w:firstLine="0"/>
        <w:jc w:val="both"/>
        <w:rPr>
          <w:rStyle w:val="2Exact1"/>
          <w:color w:val="000000"/>
          <w:sz w:val="28"/>
          <w:szCs w:val="28"/>
          <w:u w:val="none"/>
        </w:rPr>
      </w:pPr>
      <w:r w:rsidRPr="003427AB">
        <w:rPr>
          <w:rStyle w:val="2Exact1"/>
          <w:color w:val="000000"/>
          <w:sz w:val="28"/>
          <w:szCs w:val="28"/>
          <w:u w:val="none"/>
        </w:rPr>
        <w:t xml:space="preserve">                </w:t>
      </w:r>
    </w:p>
    <w:p w:rsidR="00103A68" w:rsidRPr="003427AB" w:rsidRDefault="00103A68" w:rsidP="00103A68">
      <w:pPr>
        <w:pStyle w:val="21"/>
        <w:shd w:val="clear" w:color="auto" w:fill="auto"/>
        <w:tabs>
          <w:tab w:val="left" w:pos="202"/>
        </w:tabs>
        <w:spacing w:line="475" w:lineRule="exact"/>
        <w:ind w:firstLine="0"/>
        <w:jc w:val="both"/>
        <w:rPr>
          <w:sz w:val="28"/>
          <w:szCs w:val="28"/>
          <w:u w:val="single"/>
        </w:rPr>
      </w:pPr>
      <w:r w:rsidRPr="003427AB">
        <w:rPr>
          <w:rStyle w:val="2Exact1"/>
          <w:color w:val="000000"/>
          <w:sz w:val="28"/>
          <w:szCs w:val="28"/>
          <w:u w:val="none"/>
        </w:rPr>
        <w:t xml:space="preserve">                    </w:t>
      </w:r>
      <w:r w:rsidR="003427AB">
        <w:rPr>
          <w:rStyle w:val="2Exact1"/>
          <w:color w:val="000000"/>
          <w:sz w:val="28"/>
          <w:szCs w:val="28"/>
          <w:u w:val="none"/>
        </w:rPr>
        <w:t xml:space="preserve">               </w:t>
      </w:r>
      <w:r w:rsidRPr="003427AB">
        <w:rPr>
          <w:rStyle w:val="2Exact1"/>
          <w:color w:val="000000"/>
          <w:sz w:val="28"/>
          <w:szCs w:val="28"/>
        </w:rPr>
        <w:t>Центр «Юные художники»</w:t>
      </w:r>
    </w:p>
    <w:p w:rsidR="00103A68" w:rsidRPr="003427AB" w:rsidRDefault="00103A68" w:rsidP="00103A68">
      <w:pPr>
        <w:pStyle w:val="21"/>
        <w:numPr>
          <w:ilvl w:val="0"/>
          <w:numId w:val="10"/>
        </w:numPr>
        <w:shd w:val="clear" w:color="auto" w:fill="auto"/>
        <w:tabs>
          <w:tab w:val="left" w:pos="216"/>
        </w:tabs>
        <w:spacing w:line="360" w:lineRule="auto"/>
        <w:ind w:firstLine="0"/>
        <w:rPr>
          <w:sz w:val="28"/>
          <w:szCs w:val="28"/>
        </w:rPr>
      </w:pPr>
      <w:r w:rsidRPr="003427AB">
        <w:rPr>
          <w:rStyle w:val="2Exact"/>
          <w:color w:val="000000"/>
          <w:sz w:val="28"/>
          <w:szCs w:val="28"/>
        </w:rPr>
        <w:t>подготовить достаточное количество природного и бросового материала для изгот</w:t>
      </w:r>
      <w:r w:rsidR="006A0065">
        <w:rPr>
          <w:rStyle w:val="2Exact"/>
          <w:color w:val="000000"/>
          <w:sz w:val="28"/>
          <w:szCs w:val="28"/>
        </w:rPr>
        <w:t xml:space="preserve">овления макетов «Горы», </w:t>
      </w:r>
      <w:r w:rsidRPr="003427AB">
        <w:rPr>
          <w:rStyle w:val="2Exact"/>
          <w:color w:val="000000"/>
          <w:sz w:val="28"/>
          <w:szCs w:val="28"/>
        </w:rPr>
        <w:t xml:space="preserve"> «Вулкан», «На дне морском», коллекций камней.</w:t>
      </w:r>
    </w:p>
    <w:p w:rsidR="00103A68" w:rsidRPr="003427AB" w:rsidRDefault="00103A68" w:rsidP="00103A68">
      <w:pPr>
        <w:pStyle w:val="21"/>
        <w:numPr>
          <w:ilvl w:val="0"/>
          <w:numId w:val="10"/>
        </w:numPr>
        <w:shd w:val="clear" w:color="auto" w:fill="auto"/>
        <w:tabs>
          <w:tab w:val="left" w:pos="206"/>
        </w:tabs>
        <w:spacing w:line="360" w:lineRule="auto"/>
        <w:ind w:firstLine="0"/>
        <w:rPr>
          <w:sz w:val="28"/>
          <w:szCs w:val="28"/>
        </w:rPr>
      </w:pPr>
      <w:r w:rsidRPr="003427AB">
        <w:rPr>
          <w:rStyle w:val="2Exact"/>
          <w:color w:val="000000"/>
          <w:sz w:val="28"/>
          <w:szCs w:val="28"/>
        </w:rPr>
        <w:t>Подобрать книжки-раскраски по теме «Камни», «Горы», «Украшения», «Замки из камня» и др.</w:t>
      </w:r>
    </w:p>
    <w:p w:rsidR="00103A68" w:rsidRPr="003427AB" w:rsidRDefault="00103A68" w:rsidP="00103A68">
      <w:pPr>
        <w:pStyle w:val="21"/>
        <w:numPr>
          <w:ilvl w:val="0"/>
          <w:numId w:val="10"/>
        </w:numPr>
        <w:shd w:val="clear" w:color="auto" w:fill="auto"/>
        <w:tabs>
          <w:tab w:val="left" w:pos="211"/>
        </w:tabs>
        <w:spacing w:after="238" w:line="360" w:lineRule="auto"/>
        <w:ind w:firstLine="0"/>
        <w:jc w:val="both"/>
        <w:rPr>
          <w:rStyle w:val="2Exact"/>
          <w:sz w:val="28"/>
          <w:szCs w:val="28"/>
          <w:shd w:val="clear" w:color="auto" w:fill="auto"/>
        </w:rPr>
      </w:pPr>
      <w:r w:rsidRPr="003427AB">
        <w:rPr>
          <w:rStyle w:val="2Exact"/>
          <w:color w:val="000000"/>
          <w:sz w:val="28"/>
          <w:szCs w:val="28"/>
        </w:rPr>
        <w:t xml:space="preserve">Подготовить наборы различной цветной и тонированной бумаги для аппликации «Рассвет в горах»; </w:t>
      </w:r>
    </w:p>
    <w:p w:rsidR="00103A68" w:rsidRPr="003427AB" w:rsidRDefault="00103A68" w:rsidP="00103A68">
      <w:pPr>
        <w:pStyle w:val="21"/>
        <w:shd w:val="clear" w:color="auto" w:fill="auto"/>
        <w:tabs>
          <w:tab w:val="left" w:pos="211"/>
        </w:tabs>
        <w:spacing w:after="238" w:line="475" w:lineRule="exact"/>
        <w:ind w:firstLine="0"/>
        <w:jc w:val="both"/>
        <w:rPr>
          <w:sz w:val="28"/>
          <w:szCs w:val="28"/>
          <w:u w:val="single"/>
        </w:rPr>
      </w:pPr>
      <w:r w:rsidRPr="003427AB">
        <w:rPr>
          <w:rStyle w:val="6Exact"/>
          <w:b w:val="0"/>
          <w:bCs w:val="0"/>
          <w:color w:val="000000"/>
          <w:sz w:val="28"/>
          <w:szCs w:val="28"/>
        </w:rPr>
        <w:t xml:space="preserve">                          </w:t>
      </w:r>
      <w:r w:rsidR="003427AB">
        <w:rPr>
          <w:rStyle w:val="6Exact"/>
          <w:b w:val="0"/>
          <w:bCs w:val="0"/>
          <w:color w:val="000000"/>
          <w:sz w:val="28"/>
          <w:szCs w:val="28"/>
        </w:rPr>
        <w:t xml:space="preserve">              </w:t>
      </w:r>
      <w:r w:rsidRPr="003427AB">
        <w:rPr>
          <w:rStyle w:val="6Exact"/>
          <w:b w:val="0"/>
          <w:bCs w:val="0"/>
          <w:color w:val="000000"/>
          <w:sz w:val="28"/>
          <w:szCs w:val="28"/>
          <w:u w:val="single"/>
        </w:rPr>
        <w:t>Центр математики.</w:t>
      </w:r>
    </w:p>
    <w:p w:rsidR="00103A68" w:rsidRPr="003427AB" w:rsidRDefault="00103A68" w:rsidP="00103A68">
      <w:pPr>
        <w:pStyle w:val="8"/>
        <w:shd w:val="clear" w:color="auto" w:fill="auto"/>
        <w:spacing w:line="360" w:lineRule="auto"/>
        <w:jc w:val="both"/>
        <w:rPr>
          <w:sz w:val="28"/>
          <w:szCs w:val="28"/>
        </w:rPr>
      </w:pPr>
      <w:r w:rsidRPr="003427AB">
        <w:rPr>
          <w:rStyle w:val="8Exact"/>
          <w:color w:val="000000"/>
          <w:sz w:val="28"/>
          <w:szCs w:val="28"/>
        </w:rPr>
        <w:t>Задания:</w:t>
      </w:r>
    </w:p>
    <w:p w:rsidR="00103A68" w:rsidRPr="003427AB" w:rsidRDefault="00103A68" w:rsidP="00103A68">
      <w:pPr>
        <w:pStyle w:val="21"/>
        <w:numPr>
          <w:ilvl w:val="0"/>
          <w:numId w:val="10"/>
        </w:numPr>
        <w:shd w:val="clear" w:color="auto" w:fill="auto"/>
        <w:tabs>
          <w:tab w:val="left" w:pos="202"/>
        </w:tabs>
        <w:spacing w:line="360" w:lineRule="auto"/>
        <w:ind w:firstLine="0"/>
        <w:jc w:val="both"/>
        <w:rPr>
          <w:sz w:val="28"/>
          <w:szCs w:val="28"/>
        </w:rPr>
      </w:pPr>
      <w:r w:rsidRPr="003427AB">
        <w:rPr>
          <w:rStyle w:val="2Exact"/>
          <w:color w:val="000000"/>
          <w:sz w:val="28"/>
          <w:szCs w:val="28"/>
        </w:rPr>
        <w:t>Найти одинаковые камни;</w:t>
      </w:r>
    </w:p>
    <w:p w:rsidR="00103A68" w:rsidRPr="003427AB" w:rsidRDefault="00103A68" w:rsidP="00103A68">
      <w:pPr>
        <w:pStyle w:val="21"/>
        <w:numPr>
          <w:ilvl w:val="0"/>
          <w:numId w:val="10"/>
        </w:numPr>
        <w:shd w:val="clear" w:color="auto" w:fill="auto"/>
        <w:tabs>
          <w:tab w:val="left" w:pos="211"/>
        </w:tabs>
        <w:spacing w:line="360" w:lineRule="auto"/>
        <w:ind w:firstLine="0"/>
        <w:jc w:val="both"/>
        <w:rPr>
          <w:sz w:val="28"/>
          <w:szCs w:val="28"/>
        </w:rPr>
      </w:pPr>
      <w:r w:rsidRPr="003427AB">
        <w:rPr>
          <w:rStyle w:val="2Exact"/>
          <w:color w:val="000000"/>
          <w:sz w:val="28"/>
          <w:szCs w:val="28"/>
        </w:rPr>
        <w:t>Сравнить камни, найти отличия;</w:t>
      </w:r>
    </w:p>
    <w:p w:rsidR="00103A68" w:rsidRPr="003427AB" w:rsidRDefault="00103A68" w:rsidP="00103A68">
      <w:pPr>
        <w:pStyle w:val="21"/>
        <w:numPr>
          <w:ilvl w:val="0"/>
          <w:numId w:val="10"/>
        </w:numPr>
        <w:shd w:val="clear" w:color="auto" w:fill="auto"/>
        <w:tabs>
          <w:tab w:val="left" w:pos="202"/>
        </w:tabs>
        <w:spacing w:line="360" w:lineRule="auto"/>
        <w:ind w:firstLine="0"/>
        <w:jc w:val="both"/>
        <w:rPr>
          <w:sz w:val="28"/>
          <w:szCs w:val="28"/>
        </w:rPr>
      </w:pPr>
      <w:r w:rsidRPr="003427AB">
        <w:rPr>
          <w:rStyle w:val="2Exact"/>
          <w:color w:val="000000"/>
          <w:sz w:val="28"/>
          <w:szCs w:val="28"/>
        </w:rPr>
        <w:t>Выложить камни по порядку от 1 до 10;</w:t>
      </w:r>
    </w:p>
    <w:p w:rsidR="00103A68" w:rsidRPr="003427AB" w:rsidRDefault="00103A68" w:rsidP="00103A68">
      <w:pPr>
        <w:pStyle w:val="21"/>
        <w:numPr>
          <w:ilvl w:val="0"/>
          <w:numId w:val="10"/>
        </w:numPr>
        <w:shd w:val="clear" w:color="auto" w:fill="auto"/>
        <w:tabs>
          <w:tab w:val="left" w:pos="206"/>
        </w:tabs>
        <w:spacing w:line="360" w:lineRule="auto"/>
        <w:ind w:firstLine="0"/>
        <w:rPr>
          <w:sz w:val="28"/>
          <w:szCs w:val="28"/>
        </w:rPr>
      </w:pPr>
      <w:r w:rsidRPr="003427AB">
        <w:rPr>
          <w:rStyle w:val="2Exact"/>
          <w:color w:val="000000"/>
          <w:sz w:val="28"/>
          <w:szCs w:val="28"/>
        </w:rPr>
        <w:t>Игра-задание «На дне морском», «В горах» (ориентировка в пространстве)</w:t>
      </w:r>
    </w:p>
    <w:p w:rsidR="00103A68" w:rsidRPr="003427AB" w:rsidRDefault="00103A68" w:rsidP="00103A68">
      <w:pPr>
        <w:pStyle w:val="8"/>
        <w:numPr>
          <w:ilvl w:val="0"/>
          <w:numId w:val="10"/>
        </w:numPr>
        <w:shd w:val="clear" w:color="auto" w:fill="auto"/>
        <w:tabs>
          <w:tab w:val="left" w:pos="178"/>
        </w:tabs>
        <w:spacing w:line="360" w:lineRule="auto"/>
        <w:jc w:val="both"/>
        <w:rPr>
          <w:sz w:val="28"/>
          <w:szCs w:val="28"/>
        </w:rPr>
      </w:pPr>
      <w:r w:rsidRPr="003427AB">
        <w:rPr>
          <w:rStyle w:val="8Exact"/>
          <w:color w:val="000000"/>
          <w:sz w:val="28"/>
          <w:szCs w:val="28"/>
        </w:rPr>
        <w:t>лабиринт</w:t>
      </w:r>
    </w:p>
    <w:p w:rsidR="00103A68" w:rsidRPr="003427AB" w:rsidRDefault="00103A68" w:rsidP="00103A68">
      <w:pPr>
        <w:pStyle w:val="21"/>
        <w:shd w:val="clear" w:color="auto" w:fill="auto"/>
        <w:spacing w:line="360" w:lineRule="auto"/>
        <w:ind w:firstLine="0"/>
        <w:jc w:val="both"/>
        <w:rPr>
          <w:sz w:val="28"/>
          <w:szCs w:val="28"/>
        </w:rPr>
      </w:pPr>
      <w:r w:rsidRPr="003427AB">
        <w:rPr>
          <w:rStyle w:val="2Exact"/>
          <w:color w:val="000000"/>
          <w:sz w:val="28"/>
          <w:szCs w:val="28"/>
        </w:rPr>
        <w:t>«Дорожка к пещере» (понятие «короче - длиннее»),</w:t>
      </w:r>
    </w:p>
    <w:p w:rsidR="00103A68" w:rsidRPr="003427AB" w:rsidRDefault="00103A68" w:rsidP="008D05E5">
      <w:pPr>
        <w:pStyle w:val="21"/>
        <w:shd w:val="clear" w:color="auto" w:fill="auto"/>
        <w:spacing w:line="475" w:lineRule="exact"/>
        <w:ind w:firstLine="0"/>
        <w:jc w:val="both"/>
        <w:rPr>
          <w:rStyle w:val="6Exact"/>
          <w:color w:val="000000"/>
          <w:sz w:val="28"/>
          <w:szCs w:val="28"/>
        </w:rPr>
      </w:pPr>
      <w:r w:rsidRPr="003427AB">
        <w:rPr>
          <w:rStyle w:val="2Exact"/>
          <w:color w:val="000000"/>
          <w:sz w:val="28"/>
          <w:szCs w:val="28"/>
        </w:rPr>
        <w:t xml:space="preserve">                       </w:t>
      </w:r>
    </w:p>
    <w:p w:rsidR="00103A68" w:rsidRPr="008D05E5" w:rsidRDefault="00103A68" w:rsidP="00103A68">
      <w:pPr>
        <w:pStyle w:val="6"/>
        <w:shd w:val="clear" w:color="auto" w:fill="auto"/>
        <w:spacing w:after="5" w:line="360" w:lineRule="exact"/>
        <w:jc w:val="both"/>
        <w:rPr>
          <w:b w:val="0"/>
          <w:bCs w:val="0"/>
          <w:color w:val="000000"/>
          <w:sz w:val="28"/>
          <w:szCs w:val="28"/>
          <w:shd w:val="clear" w:color="auto" w:fill="FFFFFF"/>
        </w:rPr>
      </w:pPr>
      <w:r w:rsidRPr="003427AB">
        <w:rPr>
          <w:rStyle w:val="6Exact"/>
          <w:color w:val="000000"/>
          <w:sz w:val="28"/>
          <w:szCs w:val="28"/>
        </w:rPr>
        <w:t xml:space="preserve">                                    </w:t>
      </w:r>
      <w:r w:rsidR="00817F5D">
        <w:rPr>
          <w:rStyle w:val="6Exact"/>
          <w:color w:val="000000"/>
          <w:sz w:val="28"/>
          <w:szCs w:val="28"/>
        </w:rPr>
        <w:t xml:space="preserve"> </w:t>
      </w:r>
      <w:r w:rsidRPr="003427AB">
        <w:rPr>
          <w:rStyle w:val="6Exact"/>
          <w:color w:val="000000"/>
          <w:sz w:val="28"/>
          <w:szCs w:val="28"/>
          <w:u w:val="single"/>
        </w:rPr>
        <w:t>Центр науки.</w:t>
      </w:r>
    </w:p>
    <w:p w:rsidR="00103A68" w:rsidRPr="003427AB" w:rsidRDefault="00103A68" w:rsidP="00103A68">
      <w:pPr>
        <w:pStyle w:val="6"/>
        <w:shd w:val="clear" w:color="auto" w:fill="auto"/>
        <w:spacing w:after="430" w:line="360" w:lineRule="exact"/>
        <w:jc w:val="both"/>
        <w:rPr>
          <w:sz w:val="28"/>
          <w:szCs w:val="28"/>
          <w:u w:val="single"/>
        </w:rPr>
      </w:pPr>
      <w:r w:rsidRPr="003427AB">
        <w:rPr>
          <w:rStyle w:val="6Exact"/>
          <w:color w:val="000000"/>
          <w:sz w:val="28"/>
          <w:szCs w:val="28"/>
        </w:rPr>
        <w:t xml:space="preserve">                        </w:t>
      </w:r>
      <w:r w:rsidRPr="003427AB">
        <w:rPr>
          <w:rStyle w:val="6Exact"/>
          <w:color w:val="000000"/>
          <w:sz w:val="28"/>
          <w:szCs w:val="28"/>
          <w:u w:val="single"/>
        </w:rPr>
        <w:t>Лаборатория «Почемучки»</w:t>
      </w:r>
    </w:p>
    <w:p w:rsidR="00103A68" w:rsidRPr="003427AB" w:rsidRDefault="00103A68" w:rsidP="00103A68">
      <w:pPr>
        <w:pStyle w:val="8"/>
        <w:numPr>
          <w:ilvl w:val="0"/>
          <w:numId w:val="11"/>
        </w:numPr>
        <w:shd w:val="clear" w:color="auto" w:fill="auto"/>
        <w:tabs>
          <w:tab w:val="left" w:pos="230"/>
        </w:tabs>
        <w:spacing w:line="360" w:lineRule="auto"/>
        <w:jc w:val="both"/>
        <w:rPr>
          <w:sz w:val="28"/>
          <w:szCs w:val="28"/>
        </w:rPr>
      </w:pPr>
      <w:r w:rsidRPr="003427AB">
        <w:rPr>
          <w:rStyle w:val="8Exact"/>
          <w:color w:val="000000"/>
          <w:sz w:val="28"/>
          <w:szCs w:val="28"/>
        </w:rPr>
        <w:lastRenderedPageBreak/>
        <w:t>Опыты и эксперименты:</w:t>
      </w:r>
    </w:p>
    <w:p w:rsidR="008D05E5" w:rsidRPr="008D05E5" w:rsidRDefault="00103A68" w:rsidP="00103A68">
      <w:pPr>
        <w:pStyle w:val="21"/>
        <w:numPr>
          <w:ilvl w:val="0"/>
          <w:numId w:val="11"/>
        </w:numPr>
        <w:shd w:val="clear" w:color="auto" w:fill="auto"/>
        <w:tabs>
          <w:tab w:val="left" w:pos="206"/>
        </w:tabs>
        <w:spacing w:line="360" w:lineRule="auto"/>
        <w:ind w:firstLine="0"/>
        <w:jc w:val="both"/>
        <w:rPr>
          <w:rStyle w:val="2Exact"/>
          <w:sz w:val="28"/>
          <w:szCs w:val="28"/>
          <w:shd w:val="clear" w:color="auto" w:fill="auto"/>
        </w:rPr>
      </w:pPr>
      <w:r w:rsidRPr="008D05E5">
        <w:rPr>
          <w:rStyle w:val="2Exact"/>
          <w:color w:val="000000"/>
          <w:sz w:val="28"/>
          <w:szCs w:val="28"/>
        </w:rPr>
        <w:t xml:space="preserve">«Камни и их свойства»; </w:t>
      </w:r>
    </w:p>
    <w:p w:rsidR="00103A68" w:rsidRPr="008D05E5" w:rsidRDefault="00103A68" w:rsidP="00103A68">
      <w:pPr>
        <w:pStyle w:val="21"/>
        <w:numPr>
          <w:ilvl w:val="0"/>
          <w:numId w:val="11"/>
        </w:numPr>
        <w:shd w:val="clear" w:color="auto" w:fill="auto"/>
        <w:tabs>
          <w:tab w:val="left" w:pos="206"/>
        </w:tabs>
        <w:spacing w:line="360" w:lineRule="auto"/>
        <w:ind w:firstLine="0"/>
        <w:jc w:val="both"/>
        <w:rPr>
          <w:sz w:val="28"/>
          <w:szCs w:val="28"/>
        </w:rPr>
      </w:pPr>
      <w:r w:rsidRPr="008D05E5">
        <w:rPr>
          <w:rStyle w:val="2Exact"/>
          <w:color w:val="000000"/>
          <w:sz w:val="28"/>
          <w:szCs w:val="28"/>
        </w:rPr>
        <w:t>«Почему камни бывают разноцветными».</w:t>
      </w:r>
    </w:p>
    <w:p w:rsidR="00103A68" w:rsidRPr="003427AB" w:rsidRDefault="00103A68" w:rsidP="00103A68">
      <w:pPr>
        <w:pStyle w:val="21"/>
        <w:numPr>
          <w:ilvl w:val="0"/>
          <w:numId w:val="11"/>
        </w:numPr>
        <w:shd w:val="clear" w:color="auto" w:fill="auto"/>
        <w:tabs>
          <w:tab w:val="left" w:pos="206"/>
        </w:tabs>
        <w:spacing w:line="360" w:lineRule="auto"/>
        <w:ind w:firstLine="0"/>
        <w:jc w:val="both"/>
        <w:rPr>
          <w:rStyle w:val="2Exact"/>
          <w:sz w:val="28"/>
          <w:szCs w:val="28"/>
          <w:shd w:val="clear" w:color="auto" w:fill="auto"/>
        </w:rPr>
      </w:pPr>
      <w:r w:rsidRPr="003427AB">
        <w:rPr>
          <w:rStyle w:val="2Exact"/>
          <w:color w:val="000000"/>
          <w:sz w:val="28"/>
          <w:szCs w:val="28"/>
        </w:rPr>
        <w:t xml:space="preserve"> «Извержение вулкана».</w:t>
      </w:r>
    </w:p>
    <w:p w:rsidR="00103A68" w:rsidRPr="003427AB" w:rsidRDefault="00103A68" w:rsidP="00103A68">
      <w:pPr>
        <w:pStyle w:val="21"/>
        <w:numPr>
          <w:ilvl w:val="0"/>
          <w:numId w:val="11"/>
        </w:numPr>
        <w:shd w:val="clear" w:color="auto" w:fill="auto"/>
        <w:tabs>
          <w:tab w:val="left" w:pos="206"/>
        </w:tabs>
        <w:spacing w:line="360" w:lineRule="auto"/>
        <w:ind w:firstLine="0"/>
        <w:jc w:val="both"/>
        <w:rPr>
          <w:sz w:val="28"/>
          <w:szCs w:val="28"/>
        </w:rPr>
      </w:pPr>
      <w:r w:rsidRPr="003427AB">
        <w:rPr>
          <w:rStyle w:val="2Exact"/>
          <w:color w:val="000000"/>
          <w:sz w:val="28"/>
          <w:szCs w:val="28"/>
        </w:rPr>
        <w:t>Выращивание кристаллов.</w:t>
      </w:r>
    </w:p>
    <w:p w:rsidR="00103A68" w:rsidRPr="003427AB" w:rsidRDefault="00103A68" w:rsidP="00103A68">
      <w:pPr>
        <w:pStyle w:val="21"/>
        <w:numPr>
          <w:ilvl w:val="0"/>
          <w:numId w:val="11"/>
        </w:numPr>
        <w:shd w:val="clear" w:color="auto" w:fill="auto"/>
        <w:tabs>
          <w:tab w:val="left" w:pos="206"/>
        </w:tabs>
        <w:spacing w:line="360" w:lineRule="auto"/>
        <w:ind w:firstLine="0"/>
        <w:jc w:val="both"/>
        <w:rPr>
          <w:rStyle w:val="2Exact"/>
          <w:sz w:val="28"/>
          <w:szCs w:val="28"/>
          <w:shd w:val="clear" w:color="auto" w:fill="auto"/>
        </w:rPr>
      </w:pPr>
      <w:r w:rsidRPr="003427AB">
        <w:rPr>
          <w:rStyle w:val="2Exact"/>
          <w:color w:val="000000"/>
          <w:sz w:val="28"/>
          <w:szCs w:val="28"/>
        </w:rPr>
        <w:t>Рассматривание коллекций камней «Горные породы», «Минералы - сокровища земли», «Дары моря», и др.</w:t>
      </w:r>
    </w:p>
    <w:p w:rsidR="00103A68" w:rsidRPr="003427AB" w:rsidRDefault="00103A68" w:rsidP="00393222">
      <w:pPr>
        <w:pStyle w:val="21"/>
        <w:shd w:val="clear" w:color="auto" w:fill="auto"/>
        <w:tabs>
          <w:tab w:val="left" w:pos="206"/>
        </w:tabs>
        <w:spacing w:line="360" w:lineRule="auto"/>
        <w:ind w:firstLine="0"/>
        <w:jc w:val="both"/>
        <w:rPr>
          <w:sz w:val="28"/>
          <w:szCs w:val="28"/>
        </w:rPr>
      </w:pPr>
    </w:p>
    <w:p w:rsidR="00393222" w:rsidRPr="003427AB" w:rsidRDefault="00393222" w:rsidP="00393222">
      <w:pPr>
        <w:pStyle w:val="6"/>
        <w:shd w:val="clear" w:color="auto" w:fill="auto"/>
        <w:spacing w:line="475" w:lineRule="exact"/>
        <w:jc w:val="both"/>
        <w:rPr>
          <w:sz w:val="28"/>
          <w:szCs w:val="28"/>
          <w:u w:val="single"/>
        </w:rPr>
      </w:pPr>
      <w:r w:rsidRPr="003427AB">
        <w:rPr>
          <w:rStyle w:val="6Exact"/>
          <w:color w:val="000000"/>
          <w:sz w:val="28"/>
          <w:szCs w:val="28"/>
        </w:rPr>
        <w:t xml:space="preserve">                       </w:t>
      </w:r>
      <w:r w:rsidR="003427AB">
        <w:rPr>
          <w:rStyle w:val="6Exact"/>
          <w:color w:val="000000"/>
          <w:sz w:val="28"/>
          <w:szCs w:val="28"/>
        </w:rPr>
        <w:t xml:space="preserve">           </w:t>
      </w:r>
      <w:r w:rsidRPr="003427AB">
        <w:rPr>
          <w:rStyle w:val="6Exact"/>
          <w:color w:val="000000"/>
          <w:sz w:val="28"/>
          <w:szCs w:val="28"/>
          <w:u w:val="single"/>
        </w:rPr>
        <w:t>Центр «Мир книги»</w:t>
      </w:r>
    </w:p>
    <w:p w:rsidR="00393222" w:rsidRPr="003427AB" w:rsidRDefault="00393222" w:rsidP="00393222">
      <w:pPr>
        <w:pStyle w:val="21"/>
        <w:shd w:val="clear" w:color="auto" w:fill="auto"/>
        <w:spacing w:line="360" w:lineRule="auto"/>
        <w:ind w:firstLine="0"/>
        <w:jc w:val="both"/>
        <w:rPr>
          <w:sz w:val="28"/>
          <w:szCs w:val="28"/>
        </w:rPr>
      </w:pPr>
      <w:r w:rsidRPr="003427AB">
        <w:rPr>
          <w:rStyle w:val="2Exact"/>
          <w:color w:val="000000"/>
          <w:sz w:val="28"/>
          <w:szCs w:val="28"/>
        </w:rPr>
        <w:t>Самостоятельно найти в книгах информацию</w:t>
      </w:r>
    </w:p>
    <w:p w:rsidR="00393222" w:rsidRPr="003427AB" w:rsidRDefault="00393222" w:rsidP="00393222">
      <w:pPr>
        <w:pStyle w:val="21"/>
        <w:numPr>
          <w:ilvl w:val="0"/>
          <w:numId w:val="12"/>
        </w:numPr>
        <w:shd w:val="clear" w:color="auto" w:fill="auto"/>
        <w:tabs>
          <w:tab w:val="left" w:pos="211"/>
        </w:tabs>
        <w:spacing w:line="360" w:lineRule="auto"/>
        <w:ind w:firstLine="0"/>
        <w:jc w:val="both"/>
        <w:rPr>
          <w:sz w:val="28"/>
          <w:szCs w:val="28"/>
        </w:rPr>
      </w:pPr>
      <w:r w:rsidRPr="003427AB">
        <w:rPr>
          <w:rStyle w:val="2Exact"/>
          <w:color w:val="000000"/>
          <w:sz w:val="28"/>
          <w:szCs w:val="28"/>
        </w:rPr>
        <w:t>о камнях</w:t>
      </w:r>
    </w:p>
    <w:p w:rsidR="00393222" w:rsidRPr="003427AB" w:rsidRDefault="00393222" w:rsidP="00393222">
      <w:pPr>
        <w:pStyle w:val="21"/>
        <w:numPr>
          <w:ilvl w:val="0"/>
          <w:numId w:val="12"/>
        </w:numPr>
        <w:shd w:val="clear" w:color="auto" w:fill="auto"/>
        <w:tabs>
          <w:tab w:val="left" w:pos="206"/>
        </w:tabs>
        <w:spacing w:line="360" w:lineRule="auto"/>
        <w:ind w:firstLine="0"/>
        <w:jc w:val="both"/>
        <w:rPr>
          <w:sz w:val="28"/>
          <w:szCs w:val="28"/>
        </w:rPr>
      </w:pPr>
      <w:r w:rsidRPr="003427AB">
        <w:rPr>
          <w:rStyle w:val="2Exact"/>
          <w:color w:val="000000"/>
          <w:sz w:val="28"/>
          <w:szCs w:val="28"/>
        </w:rPr>
        <w:t>какие бывают камни, как они называются;</w:t>
      </w:r>
    </w:p>
    <w:p w:rsidR="00393222" w:rsidRPr="003427AB" w:rsidRDefault="00393222" w:rsidP="00393222">
      <w:pPr>
        <w:pStyle w:val="21"/>
        <w:numPr>
          <w:ilvl w:val="0"/>
          <w:numId w:val="12"/>
        </w:numPr>
        <w:shd w:val="clear" w:color="auto" w:fill="auto"/>
        <w:tabs>
          <w:tab w:val="left" w:pos="206"/>
        </w:tabs>
        <w:spacing w:line="360" w:lineRule="auto"/>
        <w:ind w:firstLine="0"/>
        <w:jc w:val="both"/>
        <w:rPr>
          <w:sz w:val="28"/>
          <w:szCs w:val="28"/>
        </w:rPr>
      </w:pPr>
      <w:r w:rsidRPr="003427AB">
        <w:rPr>
          <w:rStyle w:val="2Exact"/>
          <w:color w:val="000000"/>
          <w:sz w:val="28"/>
          <w:szCs w:val="28"/>
        </w:rPr>
        <w:t>где и как добывают камни;</w:t>
      </w:r>
    </w:p>
    <w:p w:rsidR="00393222" w:rsidRPr="003427AB" w:rsidRDefault="00393222" w:rsidP="00393222">
      <w:pPr>
        <w:pStyle w:val="21"/>
        <w:numPr>
          <w:ilvl w:val="0"/>
          <w:numId w:val="12"/>
        </w:numPr>
        <w:shd w:val="clear" w:color="auto" w:fill="auto"/>
        <w:tabs>
          <w:tab w:val="left" w:pos="202"/>
        </w:tabs>
        <w:spacing w:line="360" w:lineRule="auto"/>
        <w:ind w:firstLine="0"/>
        <w:jc w:val="both"/>
        <w:rPr>
          <w:sz w:val="28"/>
          <w:szCs w:val="28"/>
        </w:rPr>
      </w:pPr>
      <w:r w:rsidRPr="003427AB">
        <w:rPr>
          <w:rStyle w:val="2Exact"/>
          <w:color w:val="000000"/>
          <w:sz w:val="28"/>
          <w:szCs w:val="28"/>
        </w:rPr>
        <w:t>что делают из камней;</w:t>
      </w:r>
    </w:p>
    <w:p w:rsidR="00393222" w:rsidRPr="003427AB" w:rsidRDefault="00393222" w:rsidP="00393222">
      <w:pPr>
        <w:pStyle w:val="21"/>
        <w:numPr>
          <w:ilvl w:val="0"/>
          <w:numId w:val="12"/>
        </w:numPr>
        <w:shd w:val="clear" w:color="auto" w:fill="auto"/>
        <w:tabs>
          <w:tab w:val="left" w:pos="206"/>
        </w:tabs>
        <w:spacing w:line="360" w:lineRule="auto"/>
        <w:ind w:firstLine="0"/>
        <w:jc w:val="both"/>
        <w:rPr>
          <w:sz w:val="28"/>
          <w:szCs w:val="28"/>
        </w:rPr>
      </w:pPr>
      <w:r w:rsidRPr="003427AB">
        <w:rPr>
          <w:rStyle w:val="2Exact"/>
          <w:color w:val="000000"/>
          <w:sz w:val="28"/>
          <w:szCs w:val="28"/>
        </w:rPr>
        <w:t xml:space="preserve">как называются профессии, связанные с камнем </w:t>
      </w:r>
    </w:p>
    <w:p w:rsidR="00393222" w:rsidRPr="003427AB" w:rsidRDefault="00393222" w:rsidP="00393222">
      <w:pPr>
        <w:pStyle w:val="21"/>
        <w:numPr>
          <w:ilvl w:val="0"/>
          <w:numId w:val="12"/>
        </w:numPr>
        <w:shd w:val="clear" w:color="auto" w:fill="auto"/>
        <w:tabs>
          <w:tab w:val="left" w:pos="202"/>
        </w:tabs>
        <w:spacing w:line="360" w:lineRule="auto"/>
        <w:ind w:firstLine="0"/>
        <w:jc w:val="both"/>
        <w:rPr>
          <w:sz w:val="28"/>
          <w:szCs w:val="28"/>
        </w:rPr>
      </w:pPr>
      <w:r w:rsidRPr="003427AB">
        <w:rPr>
          <w:rStyle w:val="2Exact"/>
          <w:color w:val="000000"/>
          <w:sz w:val="28"/>
          <w:szCs w:val="28"/>
        </w:rPr>
        <w:t>что такое горы;</w:t>
      </w:r>
    </w:p>
    <w:p w:rsidR="00393222" w:rsidRPr="003427AB" w:rsidRDefault="00393222" w:rsidP="00393222">
      <w:pPr>
        <w:pStyle w:val="21"/>
        <w:numPr>
          <w:ilvl w:val="0"/>
          <w:numId w:val="12"/>
        </w:numPr>
        <w:shd w:val="clear" w:color="auto" w:fill="auto"/>
        <w:tabs>
          <w:tab w:val="left" w:pos="206"/>
        </w:tabs>
        <w:spacing w:line="360" w:lineRule="auto"/>
        <w:ind w:firstLine="0"/>
        <w:jc w:val="both"/>
        <w:rPr>
          <w:sz w:val="28"/>
          <w:szCs w:val="28"/>
        </w:rPr>
      </w:pPr>
      <w:r w:rsidRPr="003427AB">
        <w:rPr>
          <w:rStyle w:val="2Exact"/>
          <w:color w:val="000000"/>
          <w:sz w:val="28"/>
          <w:szCs w:val="28"/>
        </w:rPr>
        <w:t>какие бывают горы;</w:t>
      </w:r>
    </w:p>
    <w:p w:rsidR="00393222" w:rsidRPr="003427AB" w:rsidRDefault="00393222" w:rsidP="00393222">
      <w:pPr>
        <w:pStyle w:val="21"/>
        <w:numPr>
          <w:ilvl w:val="0"/>
          <w:numId w:val="12"/>
        </w:numPr>
        <w:shd w:val="clear" w:color="auto" w:fill="auto"/>
        <w:tabs>
          <w:tab w:val="left" w:pos="206"/>
        </w:tabs>
        <w:spacing w:line="360" w:lineRule="auto"/>
        <w:ind w:firstLine="0"/>
        <w:jc w:val="both"/>
        <w:rPr>
          <w:sz w:val="28"/>
          <w:szCs w:val="28"/>
        </w:rPr>
      </w:pPr>
      <w:r w:rsidRPr="003427AB">
        <w:rPr>
          <w:rStyle w:val="2Exact"/>
          <w:color w:val="000000"/>
          <w:sz w:val="28"/>
          <w:szCs w:val="28"/>
        </w:rPr>
        <w:t>как образуются пещеры;</w:t>
      </w:r>
    </w:p>
    <w:p w:rsidR="00393222" w:rsidRPr="003427AB" w:rsidRDefault="00393222" w:rsidP="00393222">
      <w:pPr>
        <w:pStyle w:val="21"/>
        <w:numPr>
          <w:ilvl w:val="0"/>
          <w:numId w:val="12"/>
        </w:numPr>
        <w:shd w:val="clear" w:color="auto" w:fill="auto"/>
        <w:tabs>
          <w:tab w:val="left" w:pos="202"/>
        </w:tabs>
        <w:spacing w:after="536" w:line="475" w:lineRule="exact"/>
        <w:ind w:firstLine="0"/>
        <w:jc w:val="both"/>
        <w:rPr>
          <w:rStyle w:val="2Exact"/>
          <w:sz w:val="28"/>
          <w:szCs w:val="28"/>
          <w:shd w:val="clear" w:color="auto" w:fill="auto"/>
        </w:rPr>
      </w:pPr>
      <w:r w:rsidRPr="003427AB">
        <w:rPr>
          <w:rStyle w:val="2Exact"/>
          <w:color w:val="000000"/>
          <w:sz w:val="28"/>
          <w:szCs w:val="28"/>
        </w:rPr>
        <w:t>что такое вулкан.</w:t>
      </w:r>
    </w:p>
    <w:p w:rsidR="00393222" w:rsidRPr="003427AB" w:rsidRDefault="00393222" w:rsidP="00393222">
      <w:pPr>
        <w:pStyle w:val="9"/>
        <w:shd w:val="clear" w:color="auto" w:fill="auto"/>
        <w:spacing w:line="360" w:lineRule="auto"/>
        <w:rPr>
          <w:sz w:val="28"/>
          <w:szCs w:val="28"/>
          <w:u w:val="single"/>
        </w:rPr>
      </w:pPr>
      <w:r w:rsidRPr="003427AB">
        <w:rPr>
          <w:rStyle w:val="9Exact"/>
          <w:color w:val="000000"/>
          <w:sz w:val="28"/>
          <w:szCs w:val="28"/>
        </w:rPr>
        <w:t xml:space="preserve">             </w:t>
      </w:r>
      <w:r w:rsidR="003427AB">
        <w:rPr>
          <w:rStyle w:val="9Exact"/>
          <w:color w:val="000000"/>
          <w:sz w:val="28"/>
          <w:szCs w:val="28"/>
        </w:rPr>
        <w:t xml:space="preserve">            </w:t>
      </w:r>
      <w:r w:rsidRPr="003427AB">
        <w:rPr>
          <w:rStyle w:val="9Exact"/>
          <w:color w:val="000000"/>
          <w:sz w:val="28"/>
          <w:szCs w:val="28"/>
        </w:rPr>
        <w:t xml:space="preserve"> </w:t>
      </w:r>
      <w:r w:rsidRPr="003427AB">
        <w:rPr>
          <w:rStyle w:val="9Exact"/>
          <w:color w:val="000000"/>
          <w:sz w:val="28"/>
          <w:szCs w:val="28"/>
          <w:u w:val="single"/>
        </w:rPr>
        <w:t>Центр конструирования:</w:t>
      </w:r>
    </w:p>
    <w:p w:rsidR="00393222" w:rsidRPr="003427AB" w:rsidRDefault="00393222" w:rsidP="00393222">
      <w:pPr>
        <w:pStyle w:val="21"/>
        <w:numPr>
          <w:ilvl w:val="0"/>
          <w:numId w:val="12"/>
        </w:numPr>
        <w:shd w:val="clear" w:color="auto" w:fill="auto"/>
        <w:tabs>
          <w:tab w:val="left" w:pos="206"/>
        </w:tabs>
        <w:spacing w:line="360" w:lineRule="auto"/>
        <w:ind w:firstLine="0"/>
        <w:jc w:val="both"/>
        <w:rPr>
          <w:sz w:val="28"/>
          <w:szCs w:val="28"/>
        </w:rPr>
      </w:pPr>
      <w:r w:rsidRPr="003427AB">
        <w:rPr>
          <w:rStyle w:val="2Exact"/>
          <w:color w:val="000000"/>
          <w:sz w:val="28"/>
          <w:szCs w:val="28"/>
        </w:rPr>
        <w:t>иллюстрации с изображением гор;</w:t>
      </w:r>
    </w:p>
    <w:p w:rsidR="00393222" w:rsidRPr="003427AB" w:rsidRDefault="00393222" w:rsidP="00393222">
      <w:pPr>
        <w:pStyle w:val="21"/>
        <w:numPr>
          <w:ilvl w:val="0"/>
          <w:numId w:val="12"/>
        </w:numPr>
        <w:shd w:val="clear" w:color="auto" w:fill="auto"/>
        <w:tabs>
          <w:tab w:val="left" w:pos="197"/>
        </w:tabs>
        <w:spacing w:line="360" w:lineRule="auto"/>
        <w:ind w:firstLine="0"/>
        <w:jc w:val="both"/>
        <w:rPr>
          <w:sz w:val="28"/>
          <w:szCs w:val="28"/>
        </w:rPr>
      </w:pPr>
      <w:r w:rsidRPr="003427AB">
        <w:rPr>
          <w:rStyle w:val="2Exact"/>
          <w:color w:val="000000"/>
          <w:sz w:val="28"/>
          <w:szCs w:val="28"/>
        </w:rPr>
        <w:t>детали крупного строительного материала;</w:t>
      </w:r>
    </w:p>
    <w:p w:rsidR="00393222" w:rsidRPr="003427AB" w:rsidRDefault="008D05E5" w:rsidP="00393222">
      <w:pPr>
        <w:pStyle w:val="21"/>
        <w:shd w:val="clear" w:color="auto" w:fill="auto"/>
        <w:spacing w:after="482" w:line="360" w:lineRule="auto"/>
        <w:ind w:firstLine="0"/>
        <w:rPr>
          <w:rStyle w:val="2Exact"/>
          <w:color w:val="000000"/>
          <w:sz w:val="28"/>
          <w:szCs w:val="28"/>
        </w:rPr>
      </w:pPr>
      <w:r>
        <w:rPr>
          <w:rStyle w:val="2Exact"/>
          <w:color w:val="000000"/>
          <w:sz w:val="28"/>
          <w:szCs w:val="28"/>
        </w:rPr>
        <w:t xml:space="preserve">           </w:t>
      </w:r>
      <w:r w:rsidR="00393222" w:rsidRPr="003427AB">
        <w:rPr>
          <w:rStyle w:val="2Exact"/>
          <w:color w:val="000000"/>
          <w:sz w:val="28"/>
          <w:szCs w:val="28"/>
        </w:rPr>
        <w:t>-наборы тонированной бумаги.</w:t>
      </w:r>
    </w:p>
    <w:p w:rsidR="00817F5D" w:rsidRDefault="00393222" w:rsidP="00393222">
      <w:pPr>
        <w:pStyle w:val="9"/>
        <w:shd w:val="clear" w:color="auto" w:fill="auto"/>
        <w:spacing w:line="475" w:lineRule="exact"/>
        <w:jc w:val="left"/>
        <w:rPr>
          <w:rStyle w:val="9Exact"/>
          <w:color w:val="000000"/>
          <w:sz w:val="28"/>
          <w:szCs w:val="28"/>
        </w:rPr>
      </w:pPr>
      <w:r w:rsidRPr="003427AB">
        <w:rPr>
          <w:rStyle w:val="9Exact"/>
          <w:color w:val="000000"/>
          <w:sz w:val="28"/>
          <w:szCs w:val="28"/>
        </w:rPr>
        <w:t xml:space="preserve">                  </w:t>
      </w:r>
    </w:p>
    <w:p w:rsidR="00840408" w:rsidRDefault="00817F5D" w:rsidP="00393222">
      <w:pPr>
        <w:pStyle w:val="9"/>
        <w:shd w:val="clear" w:color="auto" w:fill="auto"/>
        <w:spacing w:line="475" w:lineRule="exact"/>
        <w:jc w:val="left"/>
        <w:rPr>
          <w:rStyle w:val="9Exact"/>
          <w:color w:val="000000"/>
          <w:sz w:val="28"/>
          <w:szCs w:val="28"/>
        </w:rPr>
      </w:pPr>
      <w:r>
        <w:rPr>
          <w:rStyle w:val="9Exact"/>
          <w:color w:val="000000"/>
          <w:sz w:val="28"/>
          <w:szCs w:val="28"/>
        </w:rPr>
        <w:t xml:space="preserve">                               </w:t>
      </w:r>
    </w:p>
    <w:p w:rsidR="00C60A0E" w:rsidRPr="005632C4" w:rsidRDefault="00840408" w:rsidP="005632C4">
      <w:pPr>
        <w:pStyle w:val="9"/>
        <w:shd w:val="clear" w:color="auto" w:fill="auto"/>
        <w:spacing w:line="475" w:lineRule="exact"/>
        <w:jc w:val="left"/>
        <w:rPr>
          <w:sz w:val="28"/>
          <w:szCs w:val="28"/>
        </w:rPr>
      </w:pPr>
      <w:r>
        <w:rPr>
          <w:rStyle w:val="9Exact"/>
          <w:color w:val="000000"/>
          <w:sz w:val="28"/>
          <w:szCs w:val="28"/>
        </w:rPr>
        <w:lastRenderedPageBreak/>
        <w:t xml:space="preserve">                                 </w:t>
      </w:r>
      <w:r w:rsidR="005632C4">
        <w:rPr>
          <w:rStyle w:val="9Exact"/>
          <w:color w:val="000000"/>
          <w:sz w:val="28"/>
          <w:szCs w:val="28"/>
        </w:rPr>
        <w:t xml:space="preserve">           </w:t>
      </w:r>
      <w:r w:rsidR="00C60A0E" w:rsidRPr="003427AB">
        <w:rPr>
          <w:rStyle w:val="9Exact"/>
          <w:color w:val="000000"/>
          <w:sz w:val="36"/>
          <w:szCs w:val="36"/>
        </w:rPr>
        <w:t>Литература:</w:t>
      </w:r>
    </w:p>
    <w:p w:rsidR="00C60A0E" w:rsidRPr="003427AB" w:rsidRDefault="00C60A0E" w:rsidP="00DD1F40">
      <w:pPr>
        <w:pStyle w:val="21"/>
        <w:numPr>
          <w:ilvl w:val="0"/>
          <w:numId w:val="14"/>
        </w:numPr>
        <w:shd w:val="clear" w:color="auto" w:fill="auto"/>
        <w:tabs>
          <w:tab w:val="left" w:pos="365"/>
        </w:tabs>
        <w:spacing w:line="480" w:lineRule="auto"/>
        <w:ind w:firstLine="0"/>
        <w:rPr>
          <w:sz w:val="28"/>
          <w:szCs w:val="28"/>
        </w:rPr>
      </w:pPr>
      <w:proofErr w:type="spellStart"/>
      <w:r w:rsidRPr="003427AB">
        <w:rPr>
          <w:rStyle w:val="2Exact"/>
          <w:color w:val="000000"/>
          <w:sz w:val="28"/>
          <w:szCs w:val="28"/>
        </w:rPr>
        <w:t>Дыбина</w:t>
      </w:r>
      <w:proofErr w:type="spellEnd"/>
      <w:r w:rsidRPr="003427AB">
        <w:rPr>
          <w:rStyle w:val="2Exact"/>
          <w:color w:val="000000"/>
          <w:sz w:val="28"/>
          <w:szCs w:val="28"/>
        </w:rPr>
        <w:t xml:space="preserve"> О.В., Рахманова Н.Ц., Щетина В.В. Неизведанное </w:t>
      </w:r>
      <w:proofErr w:type="spellStart"/>
      <w:r w:rsidRPr="003427AB">
        <w:rPr>
          <w:rStyle w:val="2Exact"/>
          <w:color w:val="000000"/>
          <w:sz w:val="28"/>
          <w:szCs w:val="28"/>
        </w:rPr>
        <w:t>рядом</w:t>
      </w:r>
      <w:proofErr w:type="gramStart"/>
      <w:r w:rsidRPr="003427AB">
        <w:rPr>
          <w:rStyle w:val="2Exact"/>
          <w:color w:val="000000"/>
          <w:sz w:val="28"/>
          <w:szCs w:val="28"/>
        </w:rPr>
        <w:t>.О</w:t>
      </w:r>
      <w:proofErr w:type="gramEnd"/>
      <w:r w:rsidRPr="003427AB">
        <w:rPr>
          <w:rStyle w:val="2Exact"/>
          <w:color w:val="000000"/>
          <w:sz w:val="28"/>
          <w:szCs w:val="28"/>
        </w:rPr>
        <w:t>пыты</w:t>
      </w:r>
      <w:proofErr w:type="spellEnd"/>
      <w:r w:rsidRPr="003427AB">
        <w:rPr>
          <w:rStyle w:val="2Exact"/>
          <w:color w:val="000000"/>
          <w:sz w:val="28"/>
          <w:szCs w:val="28"/>
        </w:rPr>
        <w:t xml:space="preserve"> и эксперименты для </w:t>
      </w:r>
      <w:proofErr w:type="spellStart"/>
      <w:r w:rsidRPr="003427AB">
        <w:rPr>
          <w:rStyle w:val="2Exact"/>
          <w:color w:val="000000"/>
          <w:sz w:val="28"/>
          <w:szCs w:val="28"/>
        </w:rPr>
        <w:t>дошкольников.М</w:t>
      </w:r>
      <w:proofErr w:type="spellEnd"/>
      <w:r w:rsidRPr="003427AB">
        <w:rPr>
          <w:rStyle w:val="2Exact"/>
          <w:color w:val="000000"/>
          <w:sz w:val="28"/>
          <w:szCs w:val="28"/>
        </w:rPr>
        <w:t>., 2010</w:t>
      </w:r>
    </w:p>
    <w:p w:rsidR="00C60A0E" w:rsidRPr="003427AB" w:rsidRDefault="00C60A0E" w:rsidP="00DD1F40">
      <w:pPr>
        <w:pStyle w:val="21"/>
        <w:numPr>
          <w:ilvl w:val="0"/>
          <w:numId w:val="14"/>
        </w:numPr>
        <w:shd w:val="clear" w:color="auto" w:fill="auto"/>
        <w:tabs>
          <w:tab w:val="left" w:pos="350"/>
        </w:tabs>
        <w:spacing w:line="480" w:lineRule="auto"/>
        <w:ind w:firstLine="0"/>
        <w:jc w:val="both"/>
        <w:rPr>
          <w:sz w:val="28"/>
          <w:szCs w:val="28"/>
        </w:rPr>
      </w:pPr>
      <w:r w:rsidRPr="003427AB">
        <w:rPr>
          <w:rStyle w:val="2Exact"/>
          <w:color w:val="000000"/>
          <w:sz w:val="28"/>
          <w:szCs w:val="28"/>
        </w:rPr>
        <w:t xml:space="preserve">Л.А. Парамонова. </w:t>
      </w:r>
      <w:r w:rsidR="00CF4A1D">
        <w:rPr>
          <w:rStyle w:val="2Exact"/>
          <w:color w:val="000000"/>
          <w:sz w:val="28"/>
          <w:szCs w:val="28"/>
        </w:rPr>
        <w:t>Развивающее занятие с детьми 6-7</w:t>
      </w:r>
      <w:r w:rsidRPr="003427AB">
        <w:rPr>
          <w:rStyle w:val="2Exact"/>
          <w:color w:val="000000"/>
          <w:sz w:val="28"/>
          <w:szCs w:val="28"/>
        </w:rPr>
        <w:t xml:space="preserve"> лет/</w:t>
      </w:r>
    </w:p>
    <w:p w:rsidR="00C60A0E" w:rsidRPr="003427AB" w:rsidRDefault="00C60A0E" w:rsidP="00DD1F40">
      <w:pPr>
        <w:pStyle w:val="21"/>
        <w:shd w:val="clear" w:color="auto" w:fill="auto"/>
        <w:spacing w:line="480" w:lineRule="auto"/>
        <w:ind w:firstLine="0"/>
        <w:jc w:val="both"/>
        <w:rPr>
          <w:sz w:val="28"/>
          <w:szCs w:val="28"/>
        </w:rPr>
      </w:pPr>
      <w:r w:rsidRPr="003427AB">
        <w:rPr>
          <w:rStyle w:val="2Exact"/>
          <w:color w:val="000000"/>
          <w:sz w:val="28"/>
          <w:szCs w:val="28"/>
        </w:rPr>
        <w:t xml:space="preserve">М.: ОЛМА </w:t>
      </w:r>
      <w:proofErr w:type="spellStart"/>
      <w:r w:rsidRPr="003427AB">
        <w:rPr>
          <w:rStyle w:val="2Exact"/>
          <w:color w:val="000000"/>
          <w:sz w:val="28"/>
          <w:szCs w:val="28"/>
        </w:rPr>
        <w:t>Медиа</w:t>
      </w:r>
      <w:proofErr w:type="spellEnd"/>
      <w:r w:rsidRPr="003427AB">
        <w:rPr>
          <w:rStyle w:val="2Exact"/>
          <w:color w:val="000000"/>
          <w:sz w:val="28"/>
          <w:szCs w:val="28"/>
        </w:rPr>
        <w:t xml:space="preserve"> Групп, 2011г.</w:t>
      </w:r>
    </w:p>
    <w:p w:rsidR="00C60A0E" w:rsidRPr="003427AB" w:rsidRDefault="00C60A0E" w:rsidP="00DD1F40">
      <w:pPr>
        <w:pStyle w:val="21"/>
        <w:numPr>
          <w:ilvl w:val="0"/>
          <w:numId w:val="14"/>
        </w:numPr>
        <w:shd w:val="clear" w:color="auto" w:fill="auto"/>
        <w:tabs>
          <w:tab w:val="left" w:pos="451"/>
        </w:tabs>
        <w:spacing w:line="480" w:lineRule="auto"/>
        <w:ind w:firstLine="0"/>
        <w:rPr>
          <w:sz w:val="28"/>
          <w:szCs w:val="28"/>
        </w:rPr>
      </w:pPr>
      <w:r w:rsidRPr="003427AB">
        <w:rPr>
          <w:rStyle w:val="2Exact"/>
          <w:color w:val="000000"/>
          <w:sz w:val="28"/>
          <w:szCs w:val="28"/>
        </w:rPr>
        <w:t xml:space="preserve">Н.П. </w:t>
      </w:r>
      <w:proofErr w:type="spellStart"/>
      <w:r w:rsidRPr="003427AB">
        <w:rPr>
          <w:rStyle w:val="2Exact"/>
          <w:color w:val="000000"/>
          <w:sz w:val="28"/>
          <w:szCs w:val="28"/>
        </w:rPr>
        <w:t>Посвянская</w:t>
      </w:r>
      <w:proofErr w:type="spellEnd"/>
      <w:r w:rsidRPr="003427AB">
        <w:rPr>
          <w:rStyle w:val="2Exact"/>
          <w:color w:val="000000"/>
          <w:sz w:val="28"/>
          <w:szCs w:val="28"/>
        </w:rPr>
        <w:t xml:space="preserve">. Неживая </w:t>
      </w:r>
      <w:proofErr w:type="spellStart"/>
      <w:r w:rsidRPr="003427AB">
        <w:rPr>
          <w:rStyle w:val="2Exact"/>
          <w:color w:val="000000"/>
          <w:sz w:val="28"/>
          <w:szCs w:val="28"/>
        </w:rPr>
        <w:t>природа</w:t>
      </w:r>
      <w:proofErr w:type="gramStart"/>
      <w:r w:rsidRPr="003427AB">
        <w:rPr>
          <w:rStyle w:val="2Exact"/>
          <w:color w:val="000000"/>
          <w:sz w:val="28"/>
          <w:szCs w:val="28"/>
        </w:rPr>
        <w:t>.К</w:t>
      </w:r>
      <w:proofErr w:type="gramEnd"/>
      <w:r w:rsidRPr="003427AB">
        <w:rPr>
          <w:rStyle w:val="2Exact"/>
          <w:color w:val="000000"/>
          <w:sz w:val="28"/>
          <w:szCs w:val="28"/>
        </w:rPr>
        <w:t>амни</w:t>
      </w:r>
      <w:proofErr w:type="spellEnd"/>
      <w:r w:rsidRPr="003427AB">
        <w:rPr>
          <w:rStyle w:val="2Exact"/>
          <w:color w:val="000000"/>
          <w:sz w:val="28"/>
          <w:szCs w:val="28"/>
        </w:rPr>
        <w:t xml:space="preserve"> Земли/ М.: ООО «Издательство Скрипторий 2000», 2005г.</w:t>
      </w:r>
    </w:p>
    <w:p w:rsidR="00C60A0E" w:rsidRPr="003427AB" w:rsidRDefault="00C60A0E" w:rsidP="00DD1F40">
      <w:pPr>
        <w:pStyle w:val="21"/>
        <w:numPr>
          <w:ilvl w:val="0"/>
          <w:numId w:val="14"/>
        </w:numPr>
        <w:shd w:val="clear" w:color="auto" w:fill="auto"/>
        <w:tabs>
          <w:tab w:val="left" w:pos="365"/>
        </w:tabs>
        <w:spacing w:line="480" w:lineRule="auto"/>
        <w:ind w:firstLine="0"/>
        <w:rPr>
          <w:rStyle w:val="2Exact"/>
          <w:sz w:val="28"/>
          <w:szCs w:val="28"/>
          <w:shd w:val="clear" w:color="auto" w:fill="auto"/>
        </w:rPr>
      </w:pPr>
      <w:r w:rsidRPr="003427AB">
        <w:rPr>
          <w:rStyle w:val="2Exact"/>
          <w:color w:val="000000"/>
          <w:sz w:val="28"/>
          <w:szCs w:val="28"/>
        </w:rPr>
        <w:t>Рыжова Н.А., Логинова Л.В. Мини - музей в детском саду./</w:t>
      </w:r>
      <w:proofErr w:type="spellStart"/>
      <w:r w:rsidRPr="003427AB">
        <w:rPr>
          <w:rStyle w:val="2Exact"/>
          <w:color w:val="000000"/>
          <w:sz w:val="28"/>
          <w:szCs w:val="28"/>
        </w:rPr>
        <w:t>М.:Линка</w:t>
      </w:r>
      <w:proofErr w:type="spellEnd"/>
      <w:r w:rsidRPr="003427AB">
        <w:rPr>
          <w:rStyle w:val="2Exact"/>
          <w:color w:val="000000"/>
          <w:sz w:val="28"/>
          <w:szCs w:val="28"/>
        </w:rPr>
        <w:t xml:space="preserve"> - ПРЕСС, 2008 </w:t>
      </w:r>
    </w:p>
    <w:p w:rsidR="00C60A0E" w:rsidRPr="00000FA8" w:rsidRDefault="00C60A0E" w:rsidP="00DD1F40">
      <w:pPr>
        <w:pStyle w:val="21"/>
        <w:numPr>
          <w:ilvl w:val="0"/>
          <w:numId w:val="14"/>
        </w:numPr>
        <w:shd w:val="clear" w:color="auto" w:fill="auto"/>
        <w:tabs>
          <w:tab w:val="left" w:pos="365"/>
        </w:tabs>
        <w:spacing w:line="480" w:lineRule="auto"/>
        <w:ind w:firstLine="0"/>
        <w:rPr>
          <w:rStyle w:val="2Exact"/>
          <w:sz w:val="28"/>
          <w:szCs w:val="28"/>
          <w:shd w:val="clear" w:color="auto" w:fill="auto"/>
        </w:rPr>
      </w:pPr>
      <w:r w:rsidRPr="003427AB">
        <w:rPr>
          <w:rStyle w:val="2Exact"/>
          <w:color w:val="000000"/>
          <w:sz w:val="28"/>
          <w:szCs w:val="28"/>
        </w:rPr>
        <w:t>Интернет-ресурсы</w:t>
      </w:r>
    </w:p>
    <w:p w:rsidR="00000FA8" w:rsidRPr="003427AB" w:rsidRDefault="00000FA8" w:rsidP="00DD1F40">
      <w:pPr>
        <w:pStyle w:val="21"/>
        <w:shd w:val="clear" w:color="auto" w:fill="auto"/>
        <w:tabs>
          <w:tab w:val="left" w:pos="365"/>
        </w:tabs>
        <w:spacing w:line="480" w:lineRule="auto"/>
        <w:ind w:firstLine="0"/>
        <w:rPr>
          <w:sz w:val="28"/>
          <w:szCs w:val="28"/>
        </w:rPr>
      </w:pPr>
    </w:p>
    <w:p w:rsidR="0074526A" w:rsidRDefault="0074526A" w:rsidP="00DD1F40">
      <w:pPr>
        <w:pStyle w:val="a5"/>
        <w:spacing w:line="480" w:lineRule="auto"/>
        <w:rPr>
          <w:b/>
          <w:bCs/>
          <w:lang w:eastAsia="ru-RU"/>
        </w:rPr>
      </w:pPr>
    </w:p>
    <w:p w:rsidR="0074526A" w:rsidRDefault="0074526A" w:rsidP="0074526A">
      <w:pPr>
        <w:pStyle w:val="a5"/>
        <w:rPr>
          <w:b/>
          <w:bCs/>
          <w:lang w:eastAsia="ru-RU"/>
        </w:rPr>
      </w:pPr>
    </w:p>
    <w:p w:rsidR="0074526A" w:rsidRDefault="0074526A" w:rsidP="0074526A">
      <w:pPr>
        <w:pStyle w:val="a5"/>
        <w:rPr>
          <w:b/>
          <w:bCs/>
          <w:lang w:eastAsia="ru-RU"/>
        </w:rPr>
      </w:pPr>
    </w:p>
    <w:p w:rsidR="0074526A" w:rsidRDefault="0074526A" w:rsidP="0074526A">
      <w:pPr>
        <w:pStyle w:val="a5"/>
        <w:rPr>
          <w:b/>
          <w:bCs/>
          <w:lang w:eastAsia="ru-RU"/>
        </w:rPr>
      </w:pPr>
    </w:p>
    <w:p w:rsidR="0074526A" w:rsidRDefault="0074526A" w:rsidP="0074526A">
      <w:pPr>
        <w:pStyle w:val="a5"/>
        <w:rPr>
          <w:b/>
          <w:bCs/>
          <w:lang w:eastAsia="ru-RU"/>
        </w:rPr>
      </w:pPr>
    </w:p>
    <w:p w:rsidR="0074526A" w:rsidRDefault="0074526A" w:rsidP="0074526A">
      <w:pPr>
        <w:pStyle w:val="a5"/>
        <w:rPr>
          <w:b/>
          <w:bCs/>
          <w:lang w:eastAsia="ru-RU"/>
        </w:rPr>
      </w:pPr>
    </w:p>
    <w:p w:rsidR="0074526A" w:rsidRDefault="0074526A" w:rsidP="0074526A">
      <w:pPr>
        <w:pStyle w:val="a5"/>
        <w:rPr>
          <w:b/>
          <w:bCs/>
          <w:lang w:eastAsia="ru-RU"/>
        </w:rPr>
      </w:pPr>
    </w:p>
    <w:p w:rsidR="0074526A" w:rsidRDefault="0074526A" w:rsidP="0074526A">
      <w:pPr>
        <w:pStyle w:val="a5"/>
        <w:rPr>
          <w:b/>
          <w:bCs/>
          <w:lang w:eastAsia="ru-RU"/>
        </w:rPr>
      </w:pPr>
    </w:p>
    <w:p w:rsidR="0074526A" w:rsidRDefault="0074526A" w:rsidP="0074526A">
      <w:pPr>
        <w:pStyle w:val="a5"/>
        <w:rPr>
          <w:b/>
          <w:bCs/>
          <w:lang w:eastAsia="ru-RU"/>
        </w:rPr>
      </w:pPr>
    </w:p>
    <w:p w:rsidR="0074526A" w:rsidRDefault="0074526A" w:rsidP="0074526A">
      <w:pPr>
        <w:pStyle w:val="a5"/>
        <w:rPr>
          <w:b/>
          <w:bCs/>
          <w:lang w:eastAsia="ru-RU"/>
        </w:rPr>
      </w:pPr>
    </w:p>
    <w:p w:rsidR="0074526A" w:rsidRDefault="0074526A" w:rsidP="0074526A">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5632C4" w:rsidRDefault="005632C4" w:rsidP="006A0065">
      <w:pPr>
        <w:pStyle w:val="a5"/>
        <w:rPr>
          <w:b/>
          <w:bCs/>
          <w:lang w:eastAsia="ru-RU"/>
        </w:rPr>
      </w:pPr>
    </w:p>
    <w:p w:rsidR="00000FA8" w:rsidRPr="00B82363" w:rsidRDefault="005632C4" w:rsidP="006A0065">
      <w:pPr>
        <w:pStyle w:val="a5"/>
        <w:rPr>
          <w:lang w:eastAsia="ru-RU"/>
        </w:rPr>
      </w:pPr>
      <w:r>
        <w:rPr>
          <w:b/>
          <w:bCs/>
          <w:lang w:eastAsia="ru-RU"/>
        </w:rPr>
        <w:lastRenderedPageBreak/>
        <w:t xml:space="preserve">                                                                                                                                              </w:t>
      </w:r>
      <w:r w:rsidR="00000FA8" w:rsidRPr="00B82363">
        <w:rPr>
          <w:b/>
          <w:bCs/>
          <w:lang w:eastAsia="ru-RU"/>
        </w:rPr>
        <w:t>ПРИЛОЖЕНИЕ 1</w:t>
      </w:r>
    </w:p>
    <w:p w:rsidR="00000FA8" w:rsidRPr="002625EE" w:rsidRDefault="00000FA8" w:rsidP="0074526A">
      <w:pPr>
        <w:pStyle w:val="a5"/>
        <w:jc w:val="center"/>
        <w:rPr>
          <w:rFonts w:ascii="Times New Roman" w:hAnsi="Times New Roman" w:cs="Times New Roman"/>
          <w:sz w:val="24"/>
          <w:szCs w:val="24"/>
          <w:u w:val="single"/>
          <w:lang w:eastAsia="ru-RU"/>
        </w:rPr>
      </w:pPr>
      <w:r w:rsidRPr="002625EE">
        <w:rPr>
          <w:rFonts w:ascii="Times New Roman" w:hAnsi="Times New Roman" w:cs="Times New Roman"/>
          <w:b/>
          <w:bCs/>
          <w:sz w:val="24"/>
          <w:szCs w:val="24"/>
          <w:u w:val="single"/>
          <w:lang w:eastAsia="ru-RU"/>
        </w:rPr>
        <w:t>Беседа «Что мы знаем о камнях»</w:t>
      </w:r>
    </w:p>
    <w:p w:rsidR="00000FA8" w:rsidRPr="00FC4E5B" w:rsidRDefault="00000FA8" w:rsidP="0074526A">
      <w:pPr>
        <w:pStyle w:val="a5"/>
        <w:rPr>
          <w:rFonts w:ascii="Times New Roman" w:hAnsi="Times New Roman" w:cs="Times New Roman"/>
          <w:sz w:val="24"/>
          <w:szCs w:val="24"/>
          <w:lang w:eastAsia="ru-RU"/>
        </w:rPr>
      </w:pPr>
      <w:r w:rsidRPr="002625EE">
        <w:rPr>
          <w:rFonts w:ascii="Times New Roman" w:hAnsi="Times New Roman" w:cs="Times New Roman"/>
          <w:sz w:val="24"/>
          <w:szCs w:val="24"/>
          <w:u w:val="single"/>
          <w:lang w:eastAsia="ru-RU"/>
        </w:rPr>
        <w:t>Отгадайте загадку:</w:t>
      </w:r>
      <w:r w:rsidRPr="002625EE">
        <w:rPr>
          <w:rFonts w:ascii="Times New Roman" w:hAnsi="Times New Roman" w:cs="Times New Roman"/>
          <w:sz w:val="24"/>
          <w:szCs w:val="24"/>
          <w:u w:val="single"/>
          <w:lang w:eastAsia="ru-RU"/>
        </w:rPr>
        <w:br/>
      </w:r>
      <w:r w:rsidRPr="00FC4E5B">
        <w:rPr>
          <w:rFonts w:ascii="Times New Roman" w:hAnsi="Times New Roman" w:cs="Times New Roman"/>
          <w:sz w:val="24"/>
          <w:szCs w:val="24"/>
          <w:lang w:eastAsia="ru-RU"/>
        </w:rPr>
        <w:t>          В сережках у мамы огнем он горит</w:t>
      </w:r>
      <w:proofErr w:type="gramStart"/>
      <w:r w:rsidRPr="00FC4E5B">
        <w:rPr>
          <w:rFonts w:ascii="Times New Roman" w:hAnsi="Times New Roman" w:cs="Times New Roman"/>
          <w:sz w:val="24"/>
          <w:szCs w:val="24"/>
          <w:lang w:eastAsia="ru-RU"/>
        </w:rPr>
        <w:br/>
        <w:t>         В</w:t>
      </w:r>
      <w:proofErr w:type="gramEnd"/>
      <w:r w:rsidRPr="00FC4E5B">
        <w:rPr>
          <w:rFonts w:ascii="Times New Roman" w:hAnsi="Times New Roman" w:cs="Times New Roman"/>
          <w:sz w:val="24"/>
          <w:szCs w:val="24"/>
          <w:lang w:eastAsia="ru-RU"/>
        </w:rPr>
        <w:t xml:space="preserve"> пыли на дороге ненужным лежит</w:t>
      </w:r>
      <w:r w:rsidRPr="00FC4E5B">
        <w:rPr>
          <w:rFonts w:ascii="Times New Roman" w:hAnsi="Times New Roman" w:cs="Times New Roman"/>
          <w:sz w:val="24"/>
          <w:szCs w:val="24"/>
          <w:lang w:eastAsia="ru-RU"/>
        </w:rPr>
        <w:br/>
        <w:t>         Меняет он форму, меняет он цвет,</w:t>
      </w:r>
      <w:r w:rsidRPr="00FC4E5B">
        <w:rPr>
          <w:rFonts w:ascii="Times New Roman" w:hAnsi="Times New Roman" w:cs="Times New Roman"/>
          <w:sz w:val="24"/>
          <w:szCs w:val="24"/>
          <w:lang w:eastAsia="ru-RU"/>
        </w:rPr>
        <w:br/>
        <w:t>         А в стройке годится на тысячу лет.</w:t>
      </w:r>
      <w:r w:rsidRPr="00FC4E5B">
        <w:rPr>
          <w:rFonts w:ascii="Times New Roman" w:hAnsi="Times New Roman" w:cs="Times New Roman"/>
          <w:sz w:val="24"/>
          <w:szCs w:val="24"/>
          <w:lang w:eastAsia="ru-RU"/>
        </w:rPr>
        <w:br/>
        <w:t>         Он может быть мелкий – в ладошке лежать</w:t>
      </w:r>
      <w:r w:rsidRPr="00FC4E5B">
        <w:rPr>
          <w:rFonts w:ascii="Times New Roman" w:hAnsi="Times New Roman" w:cs="Times New Roman"/>
          <w:sz w:val="24"/>
          <w:szCs w:val="24"/>
          <w:lang w:eastAsia="ru-RU"/>
        </w:rPr>
        <w:br/>
        <w:t>         Тяжелый, большой – одному не поднять.</w:t>
      </w:r>
      <w:r w:rsidRPr="00FC4E5B">
        <w:rPr>
          <w:rFonts w:ascii="Times New Roman" w:hAnsi="Times New Roman" w:cs="Times New Roman"/>
          <w:sz w:val="24"/>
          <w:szCs w:val="24"/>
          <w:lang w:eastAsia="ru-RU"/>
        </w:rPr>
        <w:br/>
        <w:t>         Кто, дети, загадку мою отгадал?</w:t>
      </w:r>
      <w:r w:rsidRPr="00FC4E5B">
        <w:rPr>
          <w:rFonts w:ascii="Times New Roman" w:hAnsi="Times New Roman" w:cs="Times New Roman"/>
          <w:sz w:val="24"/>
          <w:szCs w:val="24"/>
          <w:lang w:eastAsia="ru-RU"/>
        </w:rPr>
        <w:br/>
        <w:t>         Кто этот предмет по приметам узнал?</w:t>
      </w:r>
      <w:r w:rsidRPr="00FC4E5B">
        <w:rPr>
          <w:rFonts w:ascii="Times New Roman" w:hAnsi="Times New Roman" w:cs="Times New Roman"/>
          <w:sz w:val="24"/>
          <w:szCs w:val="24"/>
          <w:lang w:eastAsia="ru-RU"/>
        </w:rPr>
        <w:br/>
        <w:t xml:space="preserve">                                      </w:t>
      </w:r>
      <w:proofErr w:type="spellStart"/>
      <w:r w:rsidRPr="00FC4E5B">
        <w:rPr>
          <w:rFonts w:ascii="Times New Roman" w:hAnsi="Times New Roman" w:cs="Times New Roman"/>
          <w:sz w:val="24"/>
          <w:szCs w:val="24"/>
          <w:lang w:eastAsia="ru-RU"/>
        </w:rPr>
        <w:t>В.Мирясова</w:t>
      </w:r>
      <w:proofErr w:type="spellEnd"/>
      <w:r w:rsidRPr="00FC4E5B">
        <w:rPr>
          <w:rFonts w:ascii="Times New Roman" w:hAnsi="Times New Roman" w:cs="Times New Roman"/>
          <w:sz w:val="24"/>
          <w:szCs w:val="24"/>
          <w:lang w:eastAsia="ru-RU"/>
        </w:rPr>
        <w:br/>
        <w:t>Давайте т о камнях и побеседуем. </w:t>
      </w:r>
      <w:r w:rsidRPr="00FC4E5B">
        <w:rPr>
          <w:rFonts w:ascii="Times New Roman" w:hAnsi="Times New Roman" w:cs="Times New Roman"/>
          <w:sz w:val="24"/>
          <w:szCs w:val="24"/>
          <w:lang w:eastAsia="ru-RU"/>
        </w:rPr>
        <w:br/>
        <w:t>Дети садятся за столы. На них подносы (по одному на двоих детей) с камнями, деревянный брусочек, сосуд с водой, салфетки.</w:t>
      </w:r>
      <w:r w:rsidRPr="00FC4E5B">
        <w:rPr>
          <w:rFonts w:ascii="Times New Roman" w:hAnsi="Times New Roman" w:cs="Times New Roman"/>
          <w:sz w:val="24"/>
          <w:szCs w:val="24"/>
          <w:lang w:eastAsia="ru-RU"/>
        </w:rPr>
        <w:br/>
        <w:t>Педагог. Сейчас я включу музыку. Вы закроете глаза, будете внимательно ее слушать и представите картинку, которую вам подскажет музыка (Дети слушают). Что ты услышал? А ты? Какие картинки пронеслись перед вашими глазами? (Ответы) Давайте еще раз послушаем музыку. Слышите, как шумит море, как волны, набегая на берег, перекатывают камни с места на место, как они стучат друг о друга? Кто из вас был на море? Что вы там видели?</w:t>
      </w:r>
      <w:r w:rsidRPr="00FC4E5B">
        <w:rPr>
          <w:rFonts w:ascii="Times New Roman" w:hAnsi="Times New Roman" w:cs="Times New Roman"/>
          <w:sz w:val="24"/>
          <w:szCs w:val="24"/>
          <w:lang w:eastAsia="ru-RU"/>
        </w:rPr>
        <w:br/>
        <w:t>Дети. На берегу моря много камушков, море красивое…</w:t>
      </w:r>
      <w:r w:rsidRPr="00FC4E5B">
        <w:rPr>
          <w:rFonts w:ascii="Times New Roman" w:hAnsi="Times New Roman" w:cs="Times New Roman"/>
          <w:sz w:val="24"/>
          <w:szCs w:val="24"/>
          <w:lang w:eastAsia="ru-RU"/>
        </w:rPr>
        <w:br/>
        <w:t xml:space="preserve">Педагог. Найдите на подносе морские камни и положите их перед собой на салфетку. Посмотрите на </w:t>
      </w:r>
      <w:proofErr w:type="gramStart"/>
      <w:r w:rsidRPr="00FC4E5B">
        <w:rPr>
          <w:rFonts w:ascii="Times New Roman" w:hAnsi="Times New Roman" w:cs="Times New Roman"/>
          <w:sz w:val="24"/>
          <w:szCs w:val="24"/>
          <w:lang w:eastAsia="ru-RU"/>
        </w:rPr>
        <w:t>камни</w:t>
      </w:r>
      <w:proofErr w:type="gramEnd"/>
      <w:r w:rsidRPr="00FC4E5B">
        <w:rPr>
          <w:rFonts w:ascii="Times New Roman" w:hAnsi="Times New Roman" w:cs="Times New Roman"/>
          <w:sz w:val="24"/>
          <w:szCs w:val="24"/>
          <w:lang w:eastAsia="ru-RU"/>
        </w:rPr>
        <w:t xml:space="preserve"> и скажите: </w:t>
      </w:r>
      <w:proofErr w:type="gramStart"/>
      <w:r w:rsidRPr="00FC4E5B">
        <w:rPr>
          <w:rFonts w:ascii="Times New Roman" w:hAnsi="Times New Roman" w:cs="Times New Roman"/>
          <w:sz w:val="24"/>
          <w:szCs w:val="24"/>
          <w:lang w:eastAsia="ru-RU"/>
        </w:rPr>
        <w:t>какие</w:t>
      </w:r>
      <w:proofErr w:type="gramEnd"/>
      <w:r w:rsidRPr="00FC4E5B">
        <w:rPr>
          <w:rFonts w:ascii="Times New Roman" w:hAnsi="Times New Roman" w:cs="Times New Roman"/>
          <w:sz w:val="24"/>
          <w:szCs w:val="24"/>
          <w:lang w:eastAsia="ru-RU"/>
        </w:rPr>
        <w:t xml:space="preserve"> они? Какой формы, цвета, какая у них поверхность, какие края? (Красивые, разного цвета)</w:t>
      </w:r>
      <w:r w:rsidRPr="00FC4E5B">
        <w:rPr>
          <w:rFonts w:ascii="Times New Roman" w:hAnsi="Times New Roman" w:cs="Times New Roman"/>
          <w:sz w:val="24"/>
          <w:szCs w:val="24"/>
          <w:lang w:eastAsia="ru-RU"/>
        </w:rPr>
        <w:br/>
        <w:t xml:space="preserve">Почему они такие? Да, такими гладкими их сделали морские волны. В морской воде камни бьются друг о друга, вода обтачивает их края, и они становятся гладкими-гладкими – без единого уголка. А теперь найдите речные камушки и положите их рядом </w:t>
      </w:r>
      <w:proofErr w:type="gramStart"/>
      <w:r w:rsidRPr="00FC4E5B">
        <w:rPr>
          <w:rFonts w:ascii="Times New Roman" w:hAnsi="Times New Roman" w:cs="Times New Roman"/>
          <w:sz w:val="24"/>
          <w:szCs w:val="24"/>
          <w:lang w:eastAsia="ru-RU"/>
        </w:rPr>
        <w:t>с</w:t>
      </w:r>
      <w:proofErr w:type="gramEnd"/>
      <w:r w:rsidRPr="00FC4E5B">
        <w:rPr>
          <w:rFonts w:ascii="Times New Roman" w:hAnsi="Times New Roman" w:cs="Times New Roman"/>
          <w:sz w:val="24"/>
          <w:szCs w:val="24"/>
          <w:lang w:eastAsia="ru-RU"/>
        </w:rPr>
        <w:t xml:space="preserve"> морскими. Потрогайте их. Что можно сказать про речные камни? Какие они? </w:t>
      </w:r>
      <w:proofErr w:type="gramStart"/>
      <w:r w:rsidRPr="00FC4E5B">
        <w:rPr>
          <w:rFonts w:ascii="Times New Roman" w:hAnsi="Times New Roman" w:cs="Times New Roman"/>
          <w:sz w:val="24"/>
          <w:szCs w:val="24"/>
          <w:lang w:eastAsia="ru-RU"/>
        </w:rPr>
        <w:t>(Шершавые, неровные, разной формы, с острыми углами).</w:t>
      </w:r>
      <w:proofErr w:type="gramEnd"/>
      <w:r w:rsidRPr="00FC4E5B">
        <w:rPr>
          <w:rFonts w:ascii="Times New Roman" w:hAnsi="Times New Roman" w:cs="Times New Roman"/>
          <w:sz w:val="24"/>
          <w:szCs w:val="24"/>
          <w:lang w:eastAsia="ru-RU"/>
        </w:rPr>
        <w:br/>
        <w:t xml:space="preserve">         Так чем же морские камни отличаются от </w:t>
      </w:r>
      <w:proofErr w:type="gramStart"/>
      <w:r w:rsidRPr="00FC4E5B">
        <w:rPr>
          <w:rFonts w:ascii="Times New Roman" w:hAnsi="Times New Roman" w:cs="Times New Roman"/>
          <w:sz w:val="24"/>
          <w:szCs w:val="24"/>
          <w:lang w:eastAsia="ru-RU"/>
        </w:rPr>
        <w:t>речных</w:t>
      </w:r>
      <w:proofErr w:type="gramEnd"/>
      <w:r w:rsidRPr="00FC4E5B">
        <w:rPr>
          <w:rFonts w:ascii="Times New Roman" w:hAnsi="Times New Roman" w:cs="Times New Roman"/>
          <w:sz w:val="24"/>
          <w:szCs w:val="24"/>
          <w:lang w:eastAsia="ru-RU"/>
        </w:rPr>
        <w:t>? (Ответы) Возьмите камень в руку и сожмите крепко-крепко. Изменил он форму? Верно, нет. Почему? (Он твердый). Как вы думаете, он тверже дерева? Давайте проверим. Я возьму молоток, гвоздь и брусочек из дерева. И попробую вбить гвоздь в дерево. Что получилось? (Гвоздь вошел в дерево). А сейчас я попробую вбить гвоздь в камень. (Забивает – не получается, предлагает двум-трем детям попробовать сделать то же). Давайте я еще раз попробую. Что получится? (Гвоздь гнется, но не вбивается.) Ну что, смогли мы забить гвоздь в камень? (Ответы) Какой можно сделать вывод?</w:t>
      </w:r>
      <w:r w:rsidRPr="00FC4E5B">
        <w:rPr>
          <w:rFonts w:ascii="Times New Roman" w:hAnsi="Times New Roman" w:cs="Times New Roman"/>
          <w:sz w:val="24"/>
          <w:szCs w:val="24"/>
          <w:lang w:eastAsia="ru-RU"/>
        </w:rPr>
        <w:br/>
        <w:t>Дети. Камень тверже дерева.</w:t>
      </w:r>
      <w:r w:rsidRPr="00FC4E5B">
        <w:rPr>
          <w:rFonts w:ascii="Times New Roman" w:hAnsi="Times New Roman" w:cs="Times New Roman"/>
          <w:sz w:val="24"/>
          <w:szCs w:val="24"/>
          <w:lang w:eastAsia="ru-RU"/>
        </w:rPr>
        <w:br/>
        <w:t>Педагог. В как камень и дерево будут себя вести в воде? Перед вами сосуд с водой, попробуйте опустить дерево в воду. Что с ним произойдет? (Дерево плавает). Давайте осторожно опустим камень в воду. Что произошло с ним? (Камень тонет). Почему? (Он тяжелее воды). А почему плавает дерево? (Оно легче воды.)</w:t>
      </w:r>
      <w:r w:rsidRPr="00FC4E5B">
        <w:rPr>
          <w:rFonts w:ascii="Times New Roman" w:hAnsi="Times New Roman" w:cs="Times New Roman"/>
          <w:sz w:val="24"/>
          <w:szCs w:val="24"/>
          <w:lang w:eastAsia="ru-RU"/>
        </w:rPr>
        <w:br/>
        <w:t xml:space="preserve">Обратите внимание на камень, который лежит в воде. Достаньте его. Какой он? (Мокрый). Сравните с камнем, который лежит на салфетке. Чем они отличаются? </w:t>
      </w:r>
      <w:proofErr w:type="gramStart"/>
      <w:r w:rsidRPr="00FC4E5B">
        <w:rPr>
          <w:rFonts w:ascii="Times New Roman" w:hAnsi="Times New Roman" w:cs="Times New Roman"/>
          <w:sz w:val="24"/>
          <w:szCs w:val="24"/>
          <w:lang w:eastAsia="ru-RU"/>
        </w:rPr>
        <w:t>(Цветом.</w:t>
      </w:r>
      <w:proofErr w:type="gramEnd"/>
      <w:r w:rsidRPr="00FC4E5B">
        <w:rPr>
          <w:rFonts w:ascii="Times New Roman" w:hAnsi="Times New Roman" w:cs="Times New Roman"/>
          <w:sz w:val="24"/>
          <w:szCs w:val="24"/>
          <w:lang w:eastAsia="ru-RU"/>
        </w:rPr>
        <w:t xml:space="preserve"> </w:t>
      </w:r>
      <w:proofErr w:type="gramStart"/>
      <w:r w:rsidRPr="00FC4E5B">
        <w:rPr>
          <w:rFonts w:ascii="Times New Roman" w:hAnsi="Times New Roman" w:cs="Times New Roman"/>
          <w:sz w:val="24"/>
          <w:szCs w:val="24"/>
          <w:lang w:eastAsia="ru-RU"/>
        </w:rPr>
        <w:t>Мокрый камень темнее.)</w:t>
      </w:r>
      <w:proofErr w:type="gramEnd"/>
      <w:r w:rsidRPr="00FC4E5B">
        <w:rPr>
          <w:rFonts w:ascii="Times New Roman" w:hAnsi="Times New Roman" w:cs="Times New Roman"/>
          <w:sz w:val="24"/>
          <w:szCs w:val="24"/>
          <w:lang w:eastAsia="ru-RU"/>
        </w:rPr>
        <w:t xml:space="preserve"> Где можно увидеть камни? Верно, в реке, в море, на дороге. </w:t>
      </w:r>
      <w:r w:rsidRPr="00FC4E5B">
        <w:rPr>
          <w:rFonts w:ascii="Times New Roman" w:hAnsi="Times New Roman" w:cs="Times New Roman"/>
          <w:sz w:val="24"/>
          <w:szCs w:val="24"/>
          <w:lang w:eastAsia="ru-RU"/>
        </w:rPr>
        <w:br/>
        <w:t>                                       </w:t>
      </w:r>
    </w:p>
    <w:p w:rsidR="00000FA8" w:rsidRPr="00FC4E5B" w:rsidRDefault="00000FA8" w:rsidP="0074526A">
      <w:pPr>
        <w:pStyle w:val="a5"/>
        <w:rPr>
          <w:rFonts w:ascii="Times New Roman" w:hAnsi="Times New Roman" w:cs="Times New Roman"/>
          <w:b/>
          <w:bCs/>
          <w:sz w:val="24"/>
          <w:szCs w:val="24"/>
          <w:lang w:eastAsia="ru-RU"/>
        </w:rPr>
      </w:pPr>
    </w:p>
    <w:p w:rsidR="00000FA8" w:rsidRPr="00FC4E5B" w:rsidRDefault="00000FA8" w:rsidP="0074526A">
      <w:pPr>
        <w:pStyle w:val="a5"/>
        <w:rPr>
          <w:rFonts w:ascii="Times New Roman" w:hAnsi="Times New Roman" w:cs="Times New Roman"/>
          <w:b/>
          <w:bCs/>
          <w:sz w:val="24"/>
          <w:szCs w:val="24"/>
          <w:lang w:eastAsia="ru-RU"/>
        </w:rPr>
      </w:pPr>
    </w:p>
    <w:p w:rsidR="00000FA8" w:rsidRPr="00FC4E5B" w:rsidRDefault="00000FA8" w:rsidP="0074526A">
      <w:pPr>
        <w:pStyle w:val="a5"/>
        <w:rPr>
          <w:rFonts w:ascii="Times New Roman" w:hAnsi="Times New Roman" w:cs="Times New Roman"/>
          <w:b/>
          <w:bCs/>
          <w:sz w:val="24"/>
          <w:szCs w:val="24"/>
          <w:lang w:eastAsia="ru-RU"/>
        </w:rPr>
      </w:pPr>
    </w:p>
    <w:p w:rsidR="00000FA8" w:rsidRPr="00FC4E5B" w:rsidRDefault="00000FA8" w:rsidP="0074526A">
      <w:pPr>
        <w:pStyle w:val="a5"/>
        <w:rPr>
          <w:rFonts w:ascii="Times New Roman" w:hAnsi="Times New Roman" w:cs="Times New Roman"/>
          <w:b/>
          <w:bCs/>
          <w:sz w:val="24"/>
          <w:szCs w:val="24"/>
          <w:lang w:eastAsia="ru-RU"/>
        </w:rPr>
      </w:pPr>
    </w:p>
    <w:p w:rsidR="00000FA8" w:rsidRPr="00FC4E5B" w:rsidRDefault="00000FA8" w:rsidP="0074526A">
      <w:pPr>
        <w:pStyle w:val="a5"/>
        <w:rPr>
          <w:rFonts w:ascii="Times New Roman" w:hAnsi="Times New Roman" w:cs="Times New Roman"/>
          <w:b/>
          <w:bCs/>
          <w:sz w:val="24"/>
          <w:szCs w:val="24"/>
          <w:lang w:eastAsia="ru-RU"/>
        </w:rPr>
      </w:pPr>
    </w:p>
    <w:p w:rsidR="00000FA8" w:rsidRPr="00FC4E5B" w:rsidRDefault="00000FA8" w:rsidP="0074526A">
      <w:pPr>
        <w:pStyle w:val="a5"/>
        <w:rPr>
          <w:rFonts w:ascii="Times New Roman" w:hAnsi="Times New Roman" w:cs="Times New Roman"/>
          <w:sz w:val="24"/>
          <w:szCs w:val="24"/>
          <w:lang w:eastAsia="ru-RU"/>
        </w:rPr>
      </w:pPr>
      <w:r w:rsidRPr="002625EE">
        <w:rPr>
          <w:rFonts w:ascii="Times New Roman" w:hAnsi="Times New Roman" w:cs="Times New Roman"/>
          <w:b/>
          <w:bCs/>
          <w:sz w:val="24"/>
          <w:szCs w:val="24"/>
          <w:u w:val="single"/>
          <w:lang w:eastAsia="ru-RU"/>
        </w:rPr>
        <w:lastRenderedPageBreak/>
        <w:t xml:space="preserve">                    </w:t>
      </w:r>
      <w:r w:rsidR="002625EE" w:rsidRPr="002625EE">
        <w:rPr>
          <w:rFonts w:ascii="Times New Roman" w:hAnsi="Times New Roman" w:cs="Times New Roman"/>
          <w:b/>
          <w:bCs/>
          <w:sz w:val="24"/>
          <w:szCs w:val="24"/>
          <w:u w:val="single"/>
          <w:lang w:eastAsia="ru-RU"/>
        </w:rPr>
        <w:t xml:space="preserve">                </w:t>
      </w:r>
      <w:r w:rsidRPr="002625EE">
        <w:rPr>
          <w:rFonts w:ascii="Times New Roman" w:hAnsi="Times New Roman" w:cs="Times New Roman"/>
          <w:b/>
          <w:bCs/>
          <w:sz w:val="24"/>
          <w:szCs w:val="24"/>
          <w:u w:val="single"/>
          <w:lang w:eastAsia="ru-RU"/>
        </w:rPr>
        <w:t>Беседа «Нужен ли камень человеку?»</w:t>
      </w:r>
      <w:r w:rsidRPr="002625EE">
        <w:rPr>
          <w:rFonts w:ascii="Times New Roman" w:hAnsi="Times New Roman" w:cs="Times New Roman"/>
          <w:sz w:val="24"/>
          <w:szCs w:val="24"/>
          <w:u w:val="single"/>
          <w:lang w:eastAsia="ru-RU"/>
        </w:rPr>
        <w:br/>
      </w:r>
      <w:r w:rsidRPr="00FC4E5B">
        <w:rPr>
          <w:rFonts w:ascii="Times New Roman" w:hAnsi="Times New Roman" w:cs="Times New Roman"/>
          <w:sz w:val="24"/>
          <w:szCs w:val="24"/>
          <w:lang w:eastAsia="ru-RU"/>
        </w:rPr>
        <w:t xml:space="preserve">Как вы думаете, нужен ли камень человеку? Использует ли человек для своих нужд камень? Как? (Ответы-предположения). Я хочу познакомить вас с одним интересным камнем. Называется он гранит. Внимательно посмотрите на него (показывает).  Возьмите лупы и рассмотрите гранит. Гранит – это горная порода. Если внимательно его рассмотреть, можно увидеть, что камень словно состоит из зерен. Они разные по цвету и разного вида. В состав гранита входят три разных камня (показывает их): сверкающий кварц, темная слюда и цветной полевой шпат. Из гранита строят набережные, изготавливают постаменты для памятников. Но есть гранита и соперник – это мрамор. Мрамор – тоже горная порода (показывает). Найдите у себя мрамор и возьмите в руки. Что вы можете сказать об этом камне? Какой он? </w:t>
      </w:r>
      <w:proofErr w:type="gramStart"/>
      <w:r w:rsidRPr="00FC4E5B">
        <w:rPr>
          <w:rFonts w:ascii="Times New Roman" w:hAnsi="Times New Roman" w:cs="Times New Roman"/>
          <w:sz w:val="24"/>
          <w:szCs w:val="24"/>
          <w:lang w:eastAsia="ru-RU"/>
        </w:rPr>
        <w:t>(Гладкий, блестящий, красивый)</w:t>
      </w:r>
      <w:r w:rsidRPr="00FC4E5B">
        <w:rPr>
          <w:rFonts w:ascii="Times New Roman" w:hAnsi="Times New Roman" w:cs="Times New Roman"/>
          <w:sz w:val="24"/>
          <w:szCs w:val="24"/>
          <w:lang w:eastAsia="ru-RU"/>
        </w:rPr>
        <w:br/>
        <w:t>Мрамор, как и гранит, неоднороден: он состоит из кальцита, известняка и примесей, которые придают ему разную окраску (показывает состав мрамора).</w:t>
      </w:r>
      <w:proofErr w:type="gramEnd"/>
      <w:r w:rsidRPr="00FC4E5B">
        <w:rPr>
          <w:rFonts w:ascii="Times New Roman" w:hAnsi="Times New Roman" w:cs="Times New Roman"/>
          <w:sz w:val="24"/>
          <w:szCs w:val="24"/>
          <w:lang w:eastAsia="ru-RU"/>
        </w:rPr>
        <w:t xml:space="preserve"> Посмотрите на мрамор через лупу. Что вы видите? (Ответы) Мрамор – главный отделочный материал. Самым ценным является белый мрамор (показывает его). Настоящее царство мрамора можно увидеть в метро.</w:t>
      </w:r>
      <w:r w:rsidRPr="00FC4E5B">
        <w:rPr>
          <w:rFonts w:ascii="Times New Roman" w:hAnsi="Times New Roman" w:cs="Times New Roman"/>
          <w:sz w:val="24"/>
          <w:szCs w:val="24"/>
          <w:lang w:eastAsia="ru-RU"/>
        </w:rPr>
        <w:br/>
        <w:t>А сейчас давайте рассмотрим иллюстрации.</w:t>
      </w:r>
      <w:r w:rsidRPr="00FC4E5B">
        <w:rPr>
          <w:rFonts w:ascii="Times New Roman" w:hAnsi="Times New Roman" w:cs="Times New Roman"/>
          <w:sz w:val="24"/>
          <w:szCs w:val="24"/>
          <w:lang w:eastAsia="ru-RU"/>
        </w:rPr>
        <w:br/>
        <w:t xml:space="preserve">1 иллюстрация - памятник А.С.Пушкину. Кому установлен этот памятник? Правильно. А.С.Пушкину. Он находится в центре Москвы. </w:t>
      </w:r>
      <w:proofErr w:type="gramStart"/>
      <w:r w:rsidRPr="00FC4E5B">
        <w:rPr>
          <w:rFonts w:ascii="Times New Roman" w:hAnsi="Times New Roman" w:cs="Times New Roman"/>
          <w:sz w:val="24"/>
          <w:szCs w:val="24"/>
          <w:lang w:eastAsia="ru-RU"/>
        </w:rPr>
        <w:t>Сделан</w:t>
      </w:r>
      <w:proofErr w:type="gramEnd"/>
      <w:r w:rsidRPr="00FC4E5B">
        <w:rPr>
          <w:rFonts w:ascii="Times New Roman" w:hAnsi="Times New Roman" w:cs="Times New Roman"/>
          <w:sz w:val="24"/>
          <w:szCs w:val="24"/>
          <w:lang w:eastAsia="ru-RU"/>
        </w:rPr>
        <w:t xml:space="preserve"> из бронзы. Посмотрите, какой памятник красивый. А постамент для него выполнен из гранита.</w:t>
      </w:r>
      <w:r w:rsidRPr="00FC4E5B">
        <w:rPr>
          <w:rFonts w:ascii="Times New Roman" w:hAnsi="Times New Roman" w:cs="Times New Roman"/>
          <w:sz w:val="24"/>
          <w:szCs w:val="24"/>
          <w:lang w:eastAsia="ru-RU"/>
        </w:rPr>
        <w:br/>
        <w:t>2 иллюстрация – могила Неизвестного солдата в Александровском саду. Кому посвящен этот памятник? Да, солдатам, которые погибли, защищая нашу Родину. И этот памятник украшен мрамором.</w:t>
      </w:r>
      <w:r w:rsidRPr="00FC4E5B">
        <w:rPr>
          <w:rFonts w:ascii="Times New Roman" w:hAnsi="Times New Roman" w:cs="Times New Roman"/>
          <w:sz w:val="24"/>
          <w:szCs w:val="24"/>
          <w:lang w:eastAsia="ru-RU"/>
        </w:rPr>
        <w:br/>
        <w:t>3 иллюстрация – Красная площадь. Что вы видите на этой иллюстрации? Правильно, это главная площадь нашей страны. И в ее убранстве тоже использованы камни.</w:t>
      </w:r>
      <w:r w:rsidRPr="00FC4E5B">
        <w:rPr>
          <w:rFonts w:ascii="Times New Roman" w:hAnsi="Times New Roman" w:cs="Times New Roman"/>
          <w:sz w:val="24"/>
          <w:szCs w:val="24"/>
          <w:lang w:eastAsia="ru-RU"/>
        </w:rPr>
        <w:br/>
        <w:t xml:space="preserve">Вот сколько </w:t>
      </w:r>
      <w:proofErr w:type="gramStart"/>
      <w:r w:rsidRPr="00FC4E5B">
        <w:rPr>
          <w:rFonts w:ascii="Times New Roman" w:hAnsi="Times New Roman" w:cs="Times New Roman"/>
          <w:sz w:val="24"/>
          <w:szCs w:val="24"/>
          <w:lang w:eastAsia="ru-RU"/>
        </w:rPr>
        <w:t>интересного</w:t>
      </w:r>
      <w:proofErr w:type="gramEnd"/>
      <w:r w:rsidRPr="00FC4E5B">
        <w:rPr>
          <w:rFonts w:ascii="Times New Roman" w:hAnsi="Times New Roman" w:cs="Times New Roman"/>
          <w:sz w:val="24"/>
          <w:szCs w:val="24"/>
          <w:lang w:eastAsia="ru-RU"/>
        </w:rPr>
        <w:t xml:space="preserve"> мы узнали про камни! Одни помогают нам в строительстве зданий, мостов, другие используются при изготовлении памятников, для украшения станций метро, входов в здания, украшения постаментов памятников.  Еще есть драгоценные камни. Издавна из них изготавливали украшения. Давайте посмотрим выставку женских украшений. </w:t>
      </w:r>
      <w:proofErr w:type="gramStart"/>
      <w:r w:rsidRPr="00FC4E5B">
        <w:rPr>
          <w:rFonts w:ascii="Times New Roman" w:hAnsi="Times New Roman" w:cs="Times New Roman"/>
          <w:sz w:val="24"/>
          <w:szCs w:val="24"/>
          <w:lang w:eastAsia="ru-RU"/>
        </w:rPr>
        <w:t>(Рассматриваем альбом с фотографиями.</w:t>
      </w:r>
      <w:proofErr w:type="gramEnd"/>
      <w:r w:rsidRPr="00FC4E5B">
        <w:rPr>
          <w:rFonts w:ascii="Times New Roman" w:hAnsi="Times New Roman" w:cs="Times New Roman"/>
          <w:sz w:val="24"/>
          <w:szCs w:val="24"/>
          <w:lang w:eastAsia="ru-RU"/>
        </w:rPr>
        <w:t xml:space="preserve"> Что вам понравилось? Какие украшения есть у вас дома? Дома вместе с родителями рассмотрите их и определите камни, из которых они изготовлены.</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b/>
          <w:bCs/>
          <w:sz w:val="24"/>
          <w:szCs w:val="24"/>
          <w:lang w:eastAsia="ru-RU"/>
        </w:rPr>
        <w:t xml:space="preserve">                                                          </w:t>
      </w:r>
      <w:r w:rsidRPr="002625EE">
        <w:rPr>
          <w:rFonts w:ascii="Times New Roman" w:hAnsi="Times New Roman" w:cs="Times New Roman"/>
          <w:b/>
          <w:bCs/>
          <w:sz w:val="24"/>
          <w:szCs w:val="24"/>
          <w:u w:val="single"/>
          <w:lang w:eastAsia="ru-RU"/>
        </w:rPr>
        <w:t>Беседа «Драгоценные камни»</w:t>
      </w:r>
      <w:r w:rsidRPr="002625EE">
        <w:rPr>
          <w:rFonts w:ascii="Times New Roman" w:hAnsi="Times New Roman" w:cs="Times New Roman"/>
          <w:sz w:val="24"/>
          <w:szCs w:val="24"/>
          <w:u w:val="single"/>
          <w:lang w:eastAsia="ru-RU"/>
        </w:rPr>
        <w:t> </w:t>
      </w:r>
      <w:r w:rsidRPr="002625EE">
        <w:rPr>
          <w:rFonts w:ascii="Times New Roman" w:hAnsi="Times New Roman" w:cs="Times New Roman"/>
          <w:sz w:val="24"/>
          <w:szCs w:val="24"/>
          <w:u w:val="single"/>
          <w:lang w:eastAsia="ru-RU"/>
        </w:rPr>
        <w:br/>
      </w:r>
      <w:r w:rsidRPr="00FC4E5B">
        <w:rPr>
          <w:rFonts w:ascii="Times New Roman" w:hAnsi="Times New Roman" w:cs="Times New Roman"/>
          <w:sz w:val="24"/>
          <w:szCs w:val="24"/>
          <w:lang w:eastAsia="ru-RU"/>
        </w:rPr>
        <w:t>Цель: Познакомить детей с наиболее распространёнными декоративными камнями и изделиями из них. Формировать эстетическое восприятие окружающего.</w:t>
      </w:r>
      <w:r w:rsidRPr="00FC4E5B">
        <w:rPr>
          <w:rFonts w:ascii="Times New Roman" w:hAnsi="Times New Roman" w:cs="Times New Roman"/>
          <w:sz w:val="24"/>
          <w:szCs w:val="24"/>
          <w:lang w:eastAsia="ru-RU"/>
        </w:rPr>
        <w:br/>
        <w:t>Показ иллюстрации коллекции камней</w:t>
      </w:r>
      <w:r w:rsidRPr="00FC4E5B">
        <w:rPr>
          <w:rFonts w:ascii="Times New Roman" w:hAnsi="Times New Roman" w:cs="Times New Roman"/>
          <w:sz w:val="24"/>
          <w:szCs w:val="24"/>
          <w:lang w:eastAsia="ru-RU"/>
        </w:rPr>
        <w:br/>
        <w:t>Чтение отрывка из сказки П. Бажова «Малахитовая шкатулка»</w:t>
      </w:r>
      <w:r w:rsidRPr="00FC4E5B">
        <w:rPr>
          <w:rFonts w:ascii="Times New Roman" w:hAnsi="Times New Roman" w:cs="Times New Roman"/>
          <w:sz w:val="24"/>
          <w:szCs w:val="24"/>
          <w:lang w:eastAsia="ru-RU"/>
        </w:rPr>
        <w:br/>
        <w:t>Музыкальное сопровождение «Рассвет над Москвой – рекой» М. Мусоргского</w:t>
      </w:r>
      <w:r w:rsidRPr="00FC4E5B">
        <w:rPr>
          <w:rFonts w:ascii="Times New Roman" w:hAnsi="Times New Roman" w:cs="Times New Roman"/>
          <w:sz w:val="24"/>
          <w:szCs w:val="24"/>
          <w:lang w:eastAsia="ru-RU"/>
        </w:rPr>
        <w:br/>
        <w:t>Сюрпризный момент подарок от Хозяйки Медной горы.</w:t>
      </w:r>
      <w:r w:rsidRPr="00FC4E5B">
        <w:rPr>
          <w:rFonts w:ascii="Times New Roman" w:hAnsi="Times New Roman" w:cs="Times New Roman"/>
          <w:sz w:val="24"/>
          <w:szCs w:val="24"/>
          <w:lang w:eastAsia="ru-RU"/>
        </w:rPr>
        <w:br/>
        <w:t>Воспитатель рассказывает о том, что есть ещё волшебные камни.</w:t>
      </w:r>
      <w:r w:rsidRPr="00FC4E5B">
        <w:rPr>
          <w:rFonts w:ascii="Times New Roman" w:hAnsi="Times New Roman" w:cs="Times New Roman"/>
          <w:sz w:val="24"/>
          <w:szCs w:val="24"/>
          <w:lang w:eastAsia="ru-RU"/>
        </w:rPr>
        <w:br/>
        <w:t>Воспитатель напоминает детям о камнях, принесённых из пещеры. Предлагает их рассмотреть и потрогать, обратить внимание на цвет и форму камней. Какие они – гладкие или шершавые? Предлагает рассмотреть разные камешки. В древности люди делали из таких камней амулеты: считалось, что это защитит их от бед и болезней. Люди давно научились делать из этих камней ювелирные изделия.</w:t>
      </w:r>
      <w:r w:rsidRPr="00FC4E5B">
        <w:rPr>
          <w:rFonts w:ascii="Times New Roman" w:hAnsi="Times New Roman" w:cs="Times New Roman"/>
          <w:sz w:val="24"/>
          <w:szCs w:val="24"/>
          <w:lang w:eastAsia="ru-RU"/>
        </w:rPr>
        <w:br/>
        <w:t>Дети трогают камни, определяют какие они на ощупь – гладкие или шершавые? Воспитатель предлагает рассмотреть коллекцию камней и украшений.</w:t>
      </w:r>
      <w:r w:rsidRPr="00FC4E5B">
        <w:rPr>
          <w:rFonts w:ascii="Times New Roman" w:hAnsi="Times New Roman" w:cs="Times New Roman"/>
          <w:sz w:val="24"/>
          <w:szCs w:val="24"/>
          <w:lang w:eastAsia="ru-RU"/>
        </w:rPr>
        <w:br/>
        <w:t>Камни очень красивы, долговечны, необычно блестят.</w:t>
      </w:r>
      <w:r w:rsidRPr="00FC4E5B">
        <w:rPr>
          <w:rFonts w:ascii="Times New Roman" w:hAnsi="Times New Roman" w:cs="Times New Roman"/>
          <w:sz w:val="24"/>
          <w:szCs w:val="24"/>
          <w:lang w:eastAsia="ru-RU"/>
        </w:rPr>
        <w:br/>
        <w:t>Наши предки наделяли камни сверхъестественной силой. Первобытные люди изображали на них магические знаки. Они считали, что такой камень защищал человека, лечил его, помогал в трудных ситуациях.</w:t>
      </w:r>
      <w:r w:rsidRPr="00FC4E5B">
        <w:rPr>
          <w:rFonts w:ascii="Times New Roman" w:hAnsi="Times New Roman" w:cs="Times New Roman"/>
          <w:sz w:val="24"/>
          <w:szCs w:val="24"/>
          <w:lang w:eastAsia="ru-RU"/>
        </w:rPr>
        <w:br/>
        <w:t xml:space="preserve">Позже появились люди - ювелиры. Они из камней делали украшения – серьги, бусы, </w:t>
      </w:r>
      <w:r w:rsidRPr="00FC4E5B">
        <w:rPr>
          <w:rFonts w:ascii="Times New Roman" w:hAnsi="Times New Roman" w:cs="Times New Roman"/>
          <w:sz w:val="24"/>
          <w:szCs w:val="24"/>
          <w:lang w:eastAsia="ru-RU"/>
        </w:rPr>
        <w:lastRenderedPageBreak/>
        <w:t>кольца, браслеты. Камень считался не только украшением, но и талисманом, приносящим удачу, счастье.</w:t>
      </w:r>
      <w:r w:rsidRPr="00FC4E5B">
        <w:rPr>
          <w:rFonts w:ascii="Times New Roman" w:hAnsi="Times New Roman" w:cs="Times New Roman"/>
          <w:sz w:val="24"/>
          <w:szCs w:val="24"/>
          <w:lang w:eastAsia="ru-RU"/>
        </w:rPr>
        <w:br/>
        <w:t>Воспитатель напоминает детям о том, что в Алтайском крае есть завод по обработке декоративного камня, изделия этого завода выставлены в музеях страны.</w:t>
      </w:r>
      <w:r w:rsidRPr="00FC4E5B">
        <w:rPr>
          <w:rFonts w:ascii="Times New Roman" w:hAnsi="Times New Roman" w:cs="Times New Roman"/>
          <w:sz w:val="24"/>
          <w:szCs w:val="24"/>
          <w:lang w:eastAsia="ru-RU"/>
        </w:rPr>
        <w:br/>
        <w:t>Воспитатель читает отрывок из сказки, звучит музыка:</w:t>
      </w:r>
      <w:r w:rsidRPr="00FC4E5B">
        <w:rPr>
          <w:rFonts w:ascii="Times New Roman" w:hAnsi="Times New Roman" w:cs="Times New Roman"/>
          <w:sz w:val="24"/>
          <w:szCs w:val="24"/>
          <w:lang w:eastAsia="ru-RU"/>
        </w:rPr>
        <w:br/>
        <w:t xml:space="preserve">«Есть, у нас дорогая </w:t>
      </w:r>
      <w:proofErr w:type="spellStart"/>
      <w:r w:rsidRPr="00FC4E5B">
        <w:rPr>
          <w:rFonts w:ascii="Times New Roman" w:hAnsi="Times New Roman" w:cs="Times New Roman"/>
          <w:sz w:val="24"/>
          <w:szCs w:val="24"/>
          <w:lang w:eastAsia="ru-RU"/>
        </w:rPr>
        <w:t>тятина</w:t>
      </w:r>
      <w:proofErr w:type="spellEnd"/>
      <w:r w:rsidRPr="00FC4E5B">
        <w:rPr>
          <w:rFonts w:ascii="Times New Roman" w:hAnsi="Times New Roman" w:cs="Times New Roman"/>
          <w:sz w:val="24"/>
          <w:szCs w:val="24"/>
          <w:lang w:eastAsia="ru-RU"/>
        </w:rPr>
        <w:t xml:space="preserve"> памятка – </w:t>
      </w:r>
      <w:proofErr w:type="spellStart"/>
      <w:r w:rsidRPr="00FC4E5B">
        <w:rPr>
          <w:rFonts w:ascii="Times New Roman" w:hAnsi="Times New Roman" w:cs="Times New Roman"/>
          <w:sz w:val="24"/>
          <w:szCs w:val="24"/>
          <w:lang w:eastAsia="ru-RU"/>
        </w:rPr>
        <w:t>малахитова</w:t>
      </w:r>
      <w:proofErr w:type="spellEnd"/>
      <w:r w:rsidRPr="00FC4E5B">
        <w:rPr>
          <w:rFonts w:ascii="Times New Roman" w:hAnsi="Times New Roman" w:cs="Times New Roman"/>
          <w:sz w:val="24"/>
          <w:szCs w:val="24"/>
          <w:lang w:eastAsia="ru-RU"/>
        </w:rPr>
        <w:t xml:space="preserve"> шкатулка. Вот где каменья! Век бы на них глядела. … Танюшка побегала </w:t>
      </w:r>
      <w:proofErr w:type="spellStart"/>
      <w:proofErr w:type="gramStart"/>
      <w:r w:rsidRPr="00FC4E5B">
        <w:rPr>
          <w:rFonts w:ascii="Times New Roman" w:hAnsi="Times New Roman" w:cs="Times New Roman"/>
          <w:sz w:val="24"/>
          <w:szCs w:val="24"/>
          <w:lang w:eastAsia="ru-RU"/>
        </w:rPr>
        <w:t>много-мало</w:t>
      </w:r>
      <w:proofErr w:type="spellEnd"/>
      <w:proofErr w:type="gramEnd"/>
      <w:r w:rsidRPr="00FC4E5B">
        <w:rPr>
          <w:rFonts w:ascii="Times New Roman" w:hAnsi="Times New Roman" w:cs="Times New Roman"/>
          <w:sz w:val="24"/>
          <w:szCs w:val="24"/>
          <w:lang w:eastAsia="ru-RU"/>
        </w:rPr>
        <w:t xml:space="preserve"> по хозяйству и забралась в избу поиграть отцовскими камешками. Надела наголовник, серьги навесила</w:t>
      </w:r>
      <w:proofErr w:type="gramStart"/>
      <w:r w:rsidRPr="00FC4E5B">
        <w:rPr>
          <w:rFonts w:ascii="Times New Roman" w:hAnsi="Times New Roman" w:cs="Times New Roman"/>
          <w:sz w:val="24"/>
          <w:szCs w:val="24"/>
          <w:lang w:eastAsia="ru-RU"/>
        </w:rPr>
        <w:t>… А</w:t>
      </w:r>
      <w:proofErr w:type="gramEnd"/>
      <w:r w:rsidRPr="00FC4E5B">
        <w:rPr>
          <w:rFonts w:ascii="Times New Roman" w:hAnsi="Times New Roman" w:cs="Times New Roman"/>
          <w:sz w:val="24"/>
          <w:szCs w:val="24"/>
          <w:lang w:eastAsia="ru-RU"/>
        </w:rPr>
        <w:t xml:space="preserve"> камни-то ровно ещё краше стали. Так и горят разными огоньками, и светло от них, как при солнышке».</w:t>
      </w:r>
      <w:r w:rsidRPr="00FC4E5B">
        <w:rPr>
          <w:rFonts w:ascii="Times New Roman" w:hAnsi="Times New Roman" w:cs="Times New Roman"/>
          <w:sz w:val="24"/>
          <w:szCs w:val="24"/>
          <w:lang w:eastAsia="ru-RU"/>
        </w:rPr>
        <w:br/>
        <w:t>Обращает внимание детей на то, что шкатулка открылась.</w:t>
      </w:r>
      <w:r w:rsidRPr="00FC4E5B">
        <w:rPr>
          <w:rFonts w:ascii="Times New Roman" w:hAnsi="Times New Roman" w:cs="Times New Roman"/>
          <w:sz w:val="24"/>
          <w:szCs w:val="24"/>
          <w:lang w:eastAsia="ru-RU"/>
        </w:rPr>
        <w:br/>
        <w:t>Воспитатель и дети рассматривают, что лежит в шкатулке.</w:t>
      </w:r>
      <w:r w:rsidRPr="00FC4E5B">
        <w:rPr>
          <w:rFonts w:ascii="Times New Roman" w:hAnsi="Times New Roman" w:cs="Times New Roman"/>
          <w:sz w:val="24"/>
          <w:szCs w:val="24"/>
          <w:lang w:eastAsia="ru-RU"/>
        </w:rPr>
        <w:br/>
        <w:t>Воспитатель раздаёт детям подарок от Хозяйки Медной горы – по цветному камешку.</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b/>
          <w:bCs/>
          <w:sz w:val="24"/>
          <w:szCs w:val="24"/>
          <w:lang w:eastAsia="ru-RU"/>
        </w:rPr>
        <w:t xml:space="preserve">                                                                                     </w:t>
      </w:r>
    </w:p>
    <w:p w:rsidR="00000FA8" w:rsidRPr="002625EE" w:rsidRDefault="00000FA8" w:rsidP="0074526A">
      <w:pPr>
        <w:pStyle w:val="a5"/>
        <w:rPr>
          <w:rFonts w:ascii="Times New Roman" w:hAnsi="Times New Roman" w:cs="Times New Roman"/>
          <w:sz w:val="24"/>
          <w:szCs w:val="24"/>
          <w:u w:val="single"/>
          <w:lang w:eastAsia="ru-RU"/>
        </w:rPr>
      </w:pPr>
      <w:r w:rsidRPr="00FC4E5B">
        <w:rPr>
          <w:rFonts w:ascii="Times New Roman" w:hAnsi="Times New Roman" w:cs="Times New Roman"/>
          <w:b/>
          <w:bCs/>
          <w:sz w:val="24"/>
          <w:szCs w:val="24"/>
          <w:lang w:eastAsia="ru-RU"/>
        </w:rPr>
        <w:t xml:space="preserve">                                                  </w:t>
      </w:r>
      <w:r w:rsidRPr="002625EE">
        <w:rPr>
          <w:rFonts w:ascii="Times New Roman" w:hAnsi="Times New Roman" w:cs="Times New Roman"/>
          <w:b/>
          <w:bCs/>
          <w:sz w:val="24"/>
          <w:szCs w:val="24"/>
          <w:u w:val="single"/>
          <w:lang w:eastAsia="ru-RU"/>
        </w:rPr>
        <w:t>НОД</w:t>
      </w:r>
      <w:proofErr w:type="gramStart"/>
      <w:r w:rsidRPr="002625EE">
        <w:rPr>
          <w:rFonts w:ascii="Times New Roman" w:hAnsi="Times New Roman" w:cs="Times New Roman"/>
          <w:b/>
          <w:bCs/>
          <w:sz w:val="24"/>
          <w:szCs w:val="24"/>
          <w:u w:val="single"/>
          <w:lang w:eastAsia="ru-RU"/>
        </w:rPr>
        <w:t>«П</w:t>
      </w:r>
      <w:proofErr w:type="gramEnd"/>
      <w:r w:rsidRPr="002625EE">
        <w:rPr>
          <w:rFonts w:ascii="Times New Roman" w:hAnsi="Times New Roman" w:cs="Times New Roman"/>
          <w:b/>
          <w:bCs/>
          <w:sz w:val="24"/>
          <w:szCs w:val="24"/>
          <w:u w:val="single"/>
          <w:lang w:eastAsia="ru-RU"/>
        </w:rPr>
        <w:t>ростые и ценные камни в природе»</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b/>
          <w:bCs/>
          <w:sz w:val="24"/>
          <w:szCs w:val="24"/>
          <w:lang w:eastAsia="ru-RU"/>
        </w:rPr>
        <w:t>Цель: </w:t>
      </w:r>
      <w:r w:rsidRPr="00FC4E5B">
        <w:rPr>
          <w:rFonts w:ascii="Times New Roman" w:hAnsi="Times New Roman" w:cs="Times New Roman"/>
          <w:sz w:val="24"/>
          <w:szCs w:val="24"/>
          <w:lang w:eastAsia="ru-RU"/>
        </w:rPr>
        <w:t xml:space="preserve">Развивать у ребят интерес к камням, сенсорные ощущения, умение обследовать камни с помощью разных органов чувств. </w:t>
      </w:r>
      <w:proofErr w:type="gramStart"/>
      <w:r w:rsidRPr="00FC4E5B">
        <w:rPr>
          <w:rFonts w:ascii="Times New Roman" w:hAnsi="Times New Roman" w:cs="Times New Roman"/>
          <w:sz w:val="24"/>
          <w:szCs w:val="24"/>
          <w:lang w:eastAsia="ru-RU"/>
        </w:rPr>
        <w:t>Называть свойства и особенности (крепкий, твёрдый, холодный, неровный, гладкий, тяжёлый, блестящий, красивый и др.) Дать детям представление о том, что камни в природе есть в земле, по берегам рек и морей.</w:t>
      </w:r>
      <w:proofErr w:type="gramEnd"/>
      <w:r w:rsidRPr="00FC4E5B">
        <w:rPr>
          <w:rFonts w:ascii="Times New Roman" w:hAnsi="Times New Roman" w:cs="Times New Roman"/>
          <w:sz w:val="24"/>
          <w:szCs w:val="24"/>
          <w:lang w:eastAsia="ru-RU"/>
        </w:rPr>
        <w:t xml:space="preserve"> Речные камни - неровные, разной формы, бывают и с острыми углами. Морские камни – всегда округлой формы, гладкие, такими их сделали морские волны. Камни тяжёлые, очень твёрдые и прочные, поэтому их используют при строительстве зданий, мостов, дорог и других сооружений. Дать детям первое представление о поделочных камнях. Расширять словарный запас.</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Материалы к занятию:</w:t>
      </w:r>
      <w:r w:rsidRPr="00FC4E5B">
        <w:rPr>
          <w:rFonts w:ascii="Times New Roman" w:hAnsi="Times New Roman" w:cs="Times New Roman"/>
          <w:sz w:val="24"/>
          <w:szCs w:val="24"/>
          <w:lang w:eastAsia="ru-RU"/>
        </w:rPr>
        <w:br/>
        <w:t>- набор речных и морских камней</w:t>
      </w:r>
      <w:r w:rsidRPr="00FC4E5B">
        <w:rPr>
          <w:rFonts w:ascii="Times New Roman" w:hAnsi="Times New Roman" w:cs="Times New Roman"/>
          <w:sz w:val="24"/>
          <w:szCs w:val="24"/>
          <w:lang w:eastAsia="ru-RU"/>
        </w:rPr>
        <w:br/>
        <w:t>-</w:t>
      </w:r>
      <w:r w:rsidRPr="00FC4E5B">
        <w:rPr>
          <w:rFonts w:ascii="Times New Roman" w:hAnsi="Times New Roman" w:cs="Times New Roman"/>
          <w:b/>
          <w:bCs/>
          <w:sz w:val="24"/>
          <w:szCs w:val="24"/>
          <w:lang w:eastAsia="ru-RU"/>
        </w:rPr>
        <w:t> </w:t>
      </w:r>
      <w:r w:rsidRPr="00FC4E5B">
        <w:rPr>
          <w:rFonts w:ascii="Times New Roman" w:hAnsi="Times New Roman" w:cs="Times New Roman"/>
          <w:sz w:val="24"/>
          <w:szCs w:val="24"/>
          <w:lang w:eastAsia="ru-RU"/>
        </w:rPr>
        <w:t>кусочки мрамора и гранита</w:t>
      </w:r>
      <w:r w:rsidRPr="00FC4E5B">
        <w:rPr>
          <w:rFonts w:ascii="Times New Roman" w:hAnsi="Times New Roman" w:cs="Times New Roman"/>
          <w:sz w:val="24"/>
          <w:szCs w:val="24"/>
          <w:lang w:eastAsia="ru-RU"/>
        </w:rPr>
        <w:br/>
        <w:t>- сосуд с водой, лупа, салфетки (на каждого ребёнка)</w:t>
      </w:r>
      <w:proofErr w:type="gramStart"/>
      <w:r w:rsidRPr="00FC4E5B">
        <w:rPr>
          <w:rFonts w:ascii="Times New Roman" w:hAnsi="Times New Roman" w:cs="Times New Roman"/>
          <w:sz w:val="24"/>
          <w:szCs w:val="24"/>
          <w:lang w:eastAsia="ru-RU"/>
        </w:rPr>
        <w:br/>
        <w:t>-</w:t>
      </w:r>
      <w:proofErr w:type="gramEnd"/>
      <w:r w:rsidRPr="00FC4E5B">
        <w:rPr>
          <w:rFonts w:ascii="Times New Roman" w:hAnsi="Times New Roman" w:cs="Times New Roman"/>
          <w:sz w:val="24"/>
          <w:szCs w:val="24"/>
          <w:lang w:eastAsia="ru-RU"/>
        </w:rPr>
        <w:t>иллюстрации: могила неизвестного солдата, станция московского метро, набережная Москвы-реки, Красная площадь</w:t>
      </w:r>
      <w:r w:rsidRPr="00FC4E5B">
        <w:rPr>
          <w:rFonts w:ascii="Times New Roman" w:hAnsi="Times New Roman" w:cs="Times New Roman"/>
          <w:sz w:val="24"/>
          <w:szCs w:val="24"/>
          <w:lang w:eastAsia="ru-RU"/>
        </w:rPr>
        <w:br/>
        <w:t>-коллекция различных камней</w:t>
      </w:r>
      <w:r w:rsidRPr="00FC4E5B">
        <w:rPr>
          <w:rFonts w:ascii="Times New Roman" w:hAnsi="Times New Roman" w:cs="Times New Roman"/>
          <w:sz w:val="24"/>
          <w:szCs w:val="24"/>
          <w:lang w:eastAsia="ru-RU"/>
        </w:rPr>
        <w:br/>
        <w:t>-аудиозапись «шум волн»</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b/>
          <w:bCs/>
          <w:sz w:val="24"/>
          <w:szCs w:val="24"/>
          <w:lang w:eastAsia="ru-RU"/>
        </w:rPr>
        <w:t>ХОД ЗАНЯТИЯ:</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 </w:t>
      </w:r>
      <w:r w:rsidRPr="00FC4E5B">
        <w:rPr>
          <w:rFonts w:ascii="Times New Roman" w:hAnsi="Times New Roman" w:cs="Times New Roman"/>
          <w:sz w:val="24"/>
          <w:szCs w:val="24"/>
          <w:lang w:eastAsia="ru-RU"/>
        </w:rPr>
        <w:t>ребята, сегодня получила посылку, но открыть её сможем только тогда</w:t>
      </w:r>
      <w:proofErr w:type="gramStart"/>
      <w:r w:rsidRPr="00FC4E5B">
        <w:rPr>
          <w:rFonts w:ascii="Times New Roman" w:hAnsi="Times New Roman" w:cs="Times New Roman"/>
          <w:sz w:val="24"/>
          <w:szCs w:val="24"/>
          <w:lang w:eastAsia="ru-RU"/>
        </w:rPr>
        <w:t xml:space="preserve"> ,</w:t>
      </w:r>
      <w:proofErr w:type="gramEnd"/>
      <w:r w:rsidRPr="00FC4E5B">
        <w:rPr>
          <w:rFonts w:ascii="Times New Roman" w:hAnsi="Times New Roman" w:cs="Times New Roman"/>
          <w:sz w:val="24"/>
          <w:szCs w:val="24"/>
          <w:lang w:eastAsia="ru-RU"/>
        </w:rPr>
        <w:t>когда отгадаем загадку.</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Он может быть мелкий – в ладошке лежать,</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Тяжёлый, большой, одному не поднять</w:t>
      </w:r>
      <w:proofErr w:type="gramStart"/>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В</w:t>
      </w:r>
      <w:proofErr w:type="gramEnd"/>
      <w:r w:rsidRPr="00FC4E5B">
        <w:rPr>
          <w:rFonts w:ascii="Times New Roman" w:hAnsi="Times New Roman" w:cs="Times New Roman"/>
          <w:i/>
          <w:iCs/>
          <w:sz w:val="24"/>
          <w:szCs w:val="24"/>
          <w:lang w:eastAsia="ru-RU"/>
        </w:rPr>
        <w:t xml:space="preserve"> пыли на дороге ненужным лежать</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Кто поможет предмет по приметам узнать?</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Дети: </w:t>
      </w:r>
      <w:r w:rsidRPr="00FC4E5B">
        <w:rPr>
          <w:rFonts w:ascii="Times New Roman" w:hAnsi="Times New Roman" w:cs="Times New Roman"/>
          <w:sz w:val="24"/>
          <w:szCs w:val="24"/>
          <w:lang w:eastAsia="ru-RU"/>
        </w:rPr>
        <w:t>камень</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 </w:t>
      </w:r>
      <w:r w:rsidRPr="00FC4E5B">
        <w:rPr>
          <w:rFonts w:ascii="Times New Roman" w:hAnsi="Times New Roman" w:cs="Times New Roman"/>
          <w:sz w:val="24"/>
          <w:szCs w:val="24"/>
          <w:lang w:eastAsia="ru-RU"/>
        </w:rPr>
        <w:t>давайте о камнях и побеседуем</w:t>
      </w:r>
      <w:r w:rsidRPr="00FC4E5B">
        <w:rPr>
          <w:rFonts w:ascii="Times New Roman" w:hAnsi="Times New Roman" w:cs="Times New Roman"/>
          <w:sz w:val="24"/>
          <w:szCs w:val="24"/>
          <w:lang w:eastAsia="ru-RU"/>
        </w:rPr>
        <w:br/>
      </w:r>
      <w:r w:rsidRPr="00FC4E5B">
        <w:rPr>
          <w:rFonts w:ascii="Times New Roman" w:hAnsi="Times New Roman" w:cs="Times New Roman"/>
          <w:sz w:val="24"/>
          <w:szCs w:val="24"/>
          <w:u w:val="single"/>
          <w:lang w:eastAsia="ru-RU"/>
        </w:rPr>
        <w:t>Опыт: </w:t>
      </w:r>
      <w:r w:rsidRPr="00FC4E5B">
        <w:rPr>
          <w:rFonts w:ascii="Times New Roman" w:hAnsi="Times New Roman" w:cs="Times New Roman"/>
          <w:sz w:val="24"/>
          <w:szCs w:val="24"/>
          <w:lang w:eastAsia="ru-RU"/>
        </w:rPr>
        <w:t> (камень, кусочек дерева, молоток, гвоздь, сосуд с водой)</w:t>
      </w:r>
      <w:proofErr w:type="gramStart"/>
      <w:r w:rsidRPr="00FC4E5B">
        <w:rPr>
          <w:rFonts w:ascii="Times New Roman" w:hAnsi="Times New Roman" w:cs="Times New Roman"/>
          <w:sz w:val="24"/>
          <w:szCs w:val="24"/>
          <w:lang w:eastAsia="ru-RU"/>
        </w:rPr>
        <w:br/>
        <w:t>-</w:t>
      </w:r>
      <w:proofErr w:type="gramEnd"/>
      <w:r w:rsidRPr="00FC4E5B">
        <w:rPr>
          <w:rFonts w:ascii="Times New Roman" w:hAnsi="Times New Roman" w:cs="Times New Roman"/>
          <w:sz w:val="24"/>
          <w:szCs w:val="24"/>
          <w:lang w:eastAsia="ru-RU"/>
        </w:rPr>
        <w:t>твёрдость, прочность (пытаемся вбить гвоздь)</w:t>
      </w:r>
      <w:r w:rsidRPr="00FC4E5B">
        <w:rPr>
          <w:rFonts w:ascii="Times New Roman" w:hAnsi="Times New Roman" w:cs="Times New Roman"/>
          <w:sz w:val="24"/>
          <w:szCs w:val="24"/>
          <w:lang w:eastAsia="ru-RU"/>
        </w:rPr>
        <w:br/>
        <w:t>-плавучесть (опускаем в сосуд с водой)</w:t>
      </w:r>
      <w:r w:rsidRPr="00FC4E5B">
        <w:rPr>
          <w:rFonts w:ascii="Times New Roman" w:hAnsi="Times New Roman" w:cs="Times New Roman"/>
          <w:sz w:val="24"/>
          <w:szCs w:val="24"/>
          <w:lang w:eastAsia="ru-RU"/>
        </w:rPr>
        <w:br/>
      </w:r>
      <w:r w:rsidRPr="00FC4E5B">
        <w:rPr>
          <w:rFonts w:ascii="Times New Roman" w:hAnsi="Times New Roman" w:cs="Times New Roman"/>
          <w:b/>
          <w:bCs/>
          <w:i/>
          <w:iCs/>
          <w:sz w:val="24"/>
          <w:szCs w:val="24"/>
          <w:lang w:eastAsia="ru-RU"/>
        </w:rPr>
        <w:t>ИГРА: «морские камешки»</w:t>
      </w:r>
      <w:r w:rsidRPr="00FC4E5B">
        <w:rPr>
          <w:rFonts w:ascii="Times New Roman" w:hAnsi="Times New Roman" w:cs="Times New Roman"/>
          <w:sz w:val="24"/>
          <w:szCs w:val="24"/>
          <w:lang w:eastAsia="ru-RU"/>
        </w:rPr>
        <w:t> </w:t>
      </w:r>
      <w:r w:rsidRPr="00FC4E5B">
        <w:rPr>
          <w:rFonts w:ascii="Times New Roman" w:hAnsi="Times New Roman" w:cs="Times New Roman"/>
          <w:sz w:val="24"/>
          <w:szCs w:val="24"/>
          <w:lang w:eastAsia="ru-RU"/>
        </w:rPr>
        <w:br/>
        <w:t>Звучит «шум волн», дети превращаются в «морские камешки»</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посмотрите на них и расскажите, какие они?</w:t>
      </w:r>
      <w:r w:rsidRPr="00FC4E5B">
        <w:rPr>
          <w:rFonts w:ascii="Times New Roman" w:hAnsi="Times New Roman" w:cs="Times New Roman"/>
          <w:sz w:val="24"/>
          <w:szCs w:val="24"/>
          <w:lang w:eastAsia="ru-RU"/>
        </w:rPr>
        <w:br/>
        <w:t>(форма, цвет, какая у них поверхность, какие края: гладкие, овальные, круглые, твёрдые, холодные, красивые, разного цвета)</w:t>
      </w:r>
      <w:proofErr w:type="gramStart"/>
      <w:r w:rsidRPr="00FC4E5B">
        <w:rPr>
          <w:rFonts w:ascii="Times New Roman" w:hAnsi="Times New Roman" w:cs="Times New Roman"/>
          <w:sz w:val="24"/>
          <w:szCs w:val="24"/>
          <w:lang w:eastAsia="ru-RU"/>
        </w:rPr>
        <w:br/>
        <w:t>-</w:t>
      </w:r>
      <w:proofErr w:type="gramEnd"/>
      <w:r w:rsidRPr="00FC4E5B">
        <w:rPr>
          <w:rFonts w:ascii="Times New Roman" w:hAnsi="Times New Roman" w:cs="Times New Roman"/>
          <w:sz w:val="24"/>
          <w:szCs w:val="24"/>
          <w:lang w:eastAsia="ru-RU"/>
        </w:rPr>
        <w:t>Как вы думаете, почему они такие?</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Дети:</w:t>
      </w:r>
      <w:r w:rsidRPr="00FC4E5B">
        <w:rPr>
          <w:rFonts w:ascii="Times New Roman" w:hAnsi="Times New Roman" w:cs="Times New Roman"/>
          <w:sz w:val="24"/>
          <w:szCs w:val="24"/>
          <w:lang w:eastAsia="ru-RU"/>
        </w:rPr>
        <w:t> (варианты ответов)</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ребята, предлагаю подняться в горы</w:t>
      </w:r>
      <w:proofErr w:type="gramStart"/>
      <w:r w:rsidRPr="00FC4E5B">
        <w:rPr>
          <w:rFonts w:ascii="Times New Roman" w:hAnsi="Times New Roman" w:cs="Times New Roman"/>
          <w:sz w:val="24"/>
          <w:szCs w:val="24"/>
          <w:lang w:eastAsia="ru-RU"/>
        </w:rPr>
        <w:t>.</w:t>
      </w:r>
      <w:proofErr w:type="gramEnd"/>
      <w:r w:rsidRPr="00FC4E5B">
        <w:rPr>
          <w:rFonts w:ascii="Times New Roman" w:hAnsi="Times New Roman" w:cs="Times New Roman"/>
          <w:sz w:val="24"/>
          <w:szCs w:val="24"/>
          <w:lang w:eastAsia="ru-RU"/>
        </w:rPr>
        <w:t> </w:t>
      </w:r>
      <w:r w:rsidRPr="00FC4E5B">
        <w:rPr>
          <w:rFonts w:ascii="Times New Roman" w:hAnsi="Times New Roman" w:cs="Times New Roman"/>
          <w:sz w:val="24"/>
          <w:szCs w:val="24"/>
          <w:lang w:eastAsia="ru-RU"/>
        </w:rPr>
        <w:br/>
        <w:t>(</w:t>
      </w:r>
      <w:proofErr w:type="gramStart"/>
      <w:r w:rsidRPr="00FC4E5B">
        <w:rPr>
          <w:rFonts w:ascii="Times New Roman" w:hAnsi="Times New Roman" w:cs="Times New Roman"/>
          <w:sz w:val="24"/>
          <w:szCs w:val="24"/>
          <w:lang w:eastAsia="ru-RU"/>
        </w:rPr>
        <w:t>и</w:t>
      </w:r>
      <w:proofErr w:type="gramEnd"/>
      <w:r w:rsidRPr="00FC4E5B">
        <w:rPr>
          <w:rFonts w:ascii="Times New Roman" w:hAnsi="Times New Roman" w:cs="Times New Roman"/>
          <w:sz w:val="24"/>
          <w:szCs w:val="24"/>
          <w:lang w:eastAsia="ru-RU"/>
        </w:rPr>
        <w:t>ллюстрации: горы, скалы, вулкан, вулканическая лава)</w:t>
      </w:r>
      <w:r w:rsidRPr="00FC4E5B">
        <w:rPr>
          <w:rFonts w:ascii="Times New Roman" w:hAnsi="Times New Roman" w:cs="Times New Roman"/>
          <w:sz w:val="24"/>
          <w:szCs w:val="24"/>
          <w:lang w:eastAsia="ru-RU"/>
        </w:rPr>
        <w:br/>
      </w:r>
      <w:r w:rsidRPr="00FC4E5B">
        <w:rPr>
          <w:rFonts w:ascii="Times New Roman" w:hAnsi="Times New Roman" w:cs="Times New Roman"/>
          <w:sz w:val="24"/>
          <w:szCs w:val="24"/>
          <w:lang w:eastAsia="ru-RU"/>
        </w:rPr>
        <w:lastRenderedPageBreak/>
        <w:t>В результате остывания и затвердевания вулканической лавы за тысячи лет образуются горные породы (горные камни)</w:t>
      </w:r>
      <w:r w:rsidRPr="00FC4E5B">
        <w:rPr>
          <w:rFonts w:ascii="Times New Roman" w:hAnsi="Times New Roman" w:cs="Times New Roman"/>
          <w:sz w:val="24"/>
          <w:szCs w:val="24"/>
          <w:lang w:eastAsia="ru-RU"/>
        </w:rPr>
        <w:br/>
        <w:t>- и сейчас хочу познакомить вас с одним интересным камнем. (дети садятся за столы)</w:t>
      </w:r>
      <w:r w:rsidRPr="00FC4E5B">
        <w:rPr>
          <w:rFonts w:ascii="Times New Roman" w:hAnsi="Times New Roman" w:cs="Times New Roman"/>
          <w:sz w:val="24"/>
          <w:szCs w:val="24"/>
          <w:lang w:eastAsia="ru-RU"/>
        </w:rPr>
        <w:br/>
        <w:t>Внимательно посмотрите на него. Это камен</w:t>
      </w:r>
      <w:proofErr w:type="gramStart"/>
      <w:r w:rsidRPr="00FC4E5B">
        <w:rPr>
          <w:rFonts w:ascii="Times New Roman" w:hAnsi="Times New Roman" w:cs="Times New Roman"/>
          <w:sz w:val="24"/>
          <w:szCs w:val="24"/>
          <w:lang w:eastAsia="ru-RU"/>
        </w:rPr>
        <w:t>ь-</w:t>
      </w:r>
      <w:proofErr w:type="gramEnd"/>
      <w:r w:rsidRPr="00FC4E5B">
        <w:rPr>
          <w:rFonts w:ascii="Times New Roman" w:hAnsi="Times New Roman" w:cs="Times New Roman"/>
          <w:sz w:val="24"/>
          <w:szCs w:val="24"/>
          <w:lang w:eastAsia="ru-RU"/>
        </w:rPr>
        <w:t xml:space="preserve"> ГРАНИТ.</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Дети: </w:t>
      </w:r>
      <w:r w:rsidRPr="00FC4E5B">
        <w:rPr>
          <w:rFonts w:ascii="Times New Roman" w:hAnsi="Times New Roman" w:cs="Times New Roman"/>
          <w:sz w:val="24"/>
          <w:szCs w:val="24"/>
          <w:lang w:eastAsia="ru-RU"/>
        </w:rPr>
        <w:t>рассматривают через лупу, высказываются.</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гранит-это горная порода. Если внимательно посмотреть, то сможем увидеть, что он весь словно состоит из каменных зёрен. Они разные по цвету. В состав гранита вошли три камня (сверкающий кварц, тёмная слюда, цветной полевой шпат)</w:t>
      </w:r>
      <w:r w:rsidRPr="00FC4E5B">
        <w:rPr>
          <w:rFonts w:ascii="Times New Roman" w:hAnsi="Times New Roman" w:cs="Times New Roman"/>
          <w:sz w:val="24"/>
          <w:szCs w:val="24"/>
          <w:lang w:eastAsia="ru-RU"/>
        </w:rPr>
        <w:br/>
        <w:t>Как сами горы этот камень очень прочный, долговечный</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(показывает МРАМОР)</w:t>
      </w:r>
      <w:r w:rsidRPr="00FC4E5B">
        <w:rPr>
          <w:rFonts w:ascii="Times New Roman" w:hAnsi="Times New Roman" w:cs="Times New Roman"/>
          <w:sz w:val="24"/>
          <w:szCs w:val="24"/>
          <w:lang w:eastAsia="ru-RU"/>
        </w:rPr>
        <w:br/>
        <w:t>У гранита есть давний соперник – это мрамор.</w:t>
      </w:r>
      <w:r w:rsidRPr="00FC4E5B">
        <w:rPr>
          <w:rFonts w:ascii="Times New Roman" w:hAnsi="Times New Roman" w:cs="Times New Roman"/>
          <w:sz w:val="24"/>
          <w:szCs w:val="24"/>
          <w:lang w:eastAsia="ru-RU"/>
        </w:rPr>
        <w:br/>
        <w:t>Мрамор - тоже горная порода. Что вы можете сказать об этом камне? Какой он? </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Дети:</w:t>
      </w:r>
      <w:r w:rsidRPr="00FC4E5B">
        <w:rPr>
          <w:rFonts w:ascii="Times New Roman" w:hAnsi="Times New Roman" w:cs="Times New Roman"/>
          <w:sz w:val="24"/>
          <w:szCs w:val="24"/>
          <w:lang w:eastAsia="ru-RU"/>
        </w:rPr>
        <w:t> гладкий, блестящий, красивый</w:t>
      </w:r>
      <w:r w:rsidRPr="00FC4E5B">
        <w:rPr>
          <w:rFonts w:ascii="Times New Roman" w:hAnsi="Times New Roman" w:cs="Times New Roman"/>
          <w:sz w:val="24"/>
          <w:szCs w:val="24"/>
          <w:lang w:eastAsia="ru-RU"/>
        </w:rPr>
        <w:br/>
        <w:t>Мрамор для строителей - главный отделочный материал. Настоящее царство мрамора мы с вами можем увидеть в метр</w:t>
      </w:r>
      <w:proofErr w:type="gramStart"/>
      <w:r w:rsidRPr="00FC4E5B">
        <w:rPr>
          <w:rFonts w:ascii="Times New Roman" w:hAnsi="Times New Roman" w:cs="Times New Roman"/>
          <w:sz w:val="24"/>
          <w:szCs w:val="24"/>
          <w:lang w:eastAsia="ru-RU"/>
        </w:rPr>
        <w:t>о-</w:t>
      </w:r>
      <w:proofErr w:type="gramEnd"/>
      <w:r w:rsidRPr="00FC4E5B">
        <w:rPr>
          <w:rFonts w:ascii="Times New Roman" w:hAnsi="Times New Roman" w:cs="Times New Roman"/>
          <w:sz w:val="24"/>
          <w:szCs w:val="24"/>
          <w:lang w:eastAsia="ru-RU"/>
        </w:rPr>
        <w:t xml:space="preserve"> им украшены многие станции.</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как вы думаете, нужен ли камень человеку? Где?</w:t>
      </w:r>
      <w:r w:rsidRPr="00FC4E5B">
        <w:rPr>
          <w:rFonts w:ascii="Times New Roman" w:hAnsi="Times New Roman" w:cs="Times New Roman"/>
          <w:sz w:val="24"/>
          <w:szCs w:val="24"/>
          <w:lang w:eastAsia="ru-RU"/>
        </w:rPr>
        <w:br/>
        <w:t>(показывает иллюстрации)</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одни камни применяются в строительстве зданий, мостов, другие используются при изготовлении памятников, для украшения станций метро. Но есть  особые камни – поделочные, драгоценные. (Рассматривание коллекции)</w:t>
      </w:r>
      <w:proofErr w:type="gramStart"/>
      <w:r w:rsidRPr="00FC4E5B">
        <w:rPr>
          <w:rFonts w:ascii="Times New Roman" w:hAnsi="Times New Roman" w:cs="Times New Roman"/>
          <w:sz w:val="24"/>
          <w:szCs w:val="24"/>
          <w:lang w:eastAsia="ru-RU"/>
        </w:rPr>
        <w:br/>
        <w:t>-</w:t>
      </w:r>
      <w:proofErr w:type="gramEnd"/>
      <w:r w:rsidRPr="00FC4E5B">
        <w:rPr>
          <w:rFonts w:ascii="Times New Roman" w:hAnsi="Times New Roman" w:cs="Times New Roman"/>
          <w:sz w:val="24"/>
          <w:szCs w:val="24"/>
          <w:lang w:eastAsia="ru-RU"/>
        </w:rPr>
        <w:t>как вы думаете, где их используют?</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В серёжках у мамы огнём он горит.</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xml:space="preserve">В пыли на дороге </w:t>
      </w:r>
      <w:proofErr w:type="gramStart"/>
      <w:r w:rsidRPr="00FC4E5B">
        <w:rPr>
          <w:rFonts w:ascii="Times New Roman" w:hAnsi="Times New Roman" w:cs="Times New Roman"/>
          <w:i/>
          <w:iCs/>
          <w:sz w:val="24"/>
          <w:szCs w:val="24"/>
          <w:lang w:eastAsia="ru-RU"/>
        </w:rPr>
        <w:t>ненужный</w:t>
      </w:r>
      <w:proofErr w:type="gramEnd"/>
      <w:r w:rsidRPr="00FC4E5B">
        <w:rPr>
          <w:rFonts w:ascii="Times New Roman" w:hAnsi="Times New Roman" w:cs="Times New Roman"/>
          <w:i/>
          <w:iCs/>
          <w:sz w:val="24"/>
          <w:szCs w:val="24"/>
          <w:lang w:eastAsia="ru-RU"/>
        </w:rPr>
        <w:t xml:space="preserve"> лежит.</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Меняет он форму, меняет он цвет,</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А в стройке годится на тысячу лет.</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Он может быть мелкий - в ладошке лежать,</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Тяжёлый, большой, одному не поднять.</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Кто дети загадку мою отгадал?</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Кто этот предмет по приметам узнал?</w:t>
      </w:r>
      <w:r w:rsidRPr="00FC4E5B">
        <w:rPr>
          <w:rFonts w:ascii="Times New Roman" w:hAnsi="Times New Roman" w:cs="Times New Roman"/>
          <w:sz w:val="24"/>
          <w:szCs w:val="24"/>
          <w:lang w:eastAsia="ru-RU"/>
        </w:rPr>
        <w:br/>
        <w:t>                                         (камень)</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вы можете стать КОЛЛЕКЦИОНЕРАМИ и собрать свою коллекцию камней</w:t>
      </w:r>
    </w:p>
    <w:p w:rsidR="00000FA8" w:rsidRPr="00FC4E5B" w:rsidRDefault="00000FA8" w:rsidP="0074526A">
      <w:pPr>
        <w:pStyle w:val="a5"/>
        <w:rPr>
          <w:rFonts w:ascii="Times New Roman" w:hAnsi="Times New Roman" w:cs="Times New Roman"/>
          <w:b/>
          <w:bCs/>
          <w:sz w:val="24"/>
          <w:szCs w:val="24"/>
          <w:lang w:eastAsia="ru-RU"/>
        </w:rPr>
      </w:pPr>
    </w:p>
    <w:p w:rsidR="00000FA8" w:rsidRPr="00FC4E5B" w:rsidRDefault="00000FA8" w:rsidP="0074526A">
      <w:pPr>
        <w:pStyle w:val="a5"/>
        <w:rPr>
          <w:rFonts w:ascii="Times New Roman" w:hAnsi="Times New Roman" w:cs="Times New Roman"/>
          <w:b/>
          <w:bCs/>
          <w:sz w:val="24"/>
          <w:szCs w:val="24"/>
          <w:lang w:eastAsia="ru-RU"/>
        </w:rPr>
      </w:pPr>
    </w:p>
    <w:p w:rsidR="00000FA8" w:rsidRPr="002625EE" w:rsidRDefault="00000FA8" w:rsidP="0074526A">
      <w:pPr>
        <w:pStyle w:val="a5"/>
        <w:rPr>
          <w:rFonts w:ascii="Times New Roman" w:hAnsi="Times New Roman" w:cs="Times New Roman"/>
          <w:sz w:val="24"/>
          <w:szCs w:val="24"/>
          <w:u w:val="single"/>
          <w:lang w:eastAsia="ru-RU"/>
        </w:rPr>
      </w:pPr>
      <w:r w:rsidRPr="002625EE">
        <w:rPr>
          <w:rFonts w:ascii="Times New Roman" w:hAnsi="Times New Roman" w:cs="Times New Roman"/>
          <w:b/>
          <w:bCs/>
          <w:sz w:val="24"/>
          <w:szCs w:val="24"/>
          <w:u w:val="single"/>
          <w:lang w:eastAsia="ru-RU"/>
        </w:rPr>
        <w:t>НОД «Камни, которые подарило море».</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b/>
          <w:bCs/>
          <w:sz w:val="24"/>
          <w:szCs w:val="24"/>
          <w:lang w:eastAsia="ru-RU"/>
        </w:rPr>
        <w:t>Цель: </w:t>
      </w:r>
      <w:r w:rsidRPr="00FC4E5B">
        <w:rPr>
          <w:rFonts w:ascii="Times New Roman" w:hAnsi="Times New Roman" w:cs="Times New Roman"/>
          <w:sz w:val="24"/>
          <w:szCs w:val="24"/>
          <w:lang w:eastAsia="ru-RU"/>
        </w:rPr>
        <w:t>познакомить детей с камнями, которые подарило море: коралл, жемчуг, известняк. Дать представление о жизни полипов, мидий и о том, как образуются кораллы, жемчуг, известняк. Закреплять умения детей обследовать предметы с помощью разных органов чувств, называть их свойства и особенности. Развивать сенсорные ощущения детей, поддерживать интерес к опытнической работе. Учить детей видеть разнообразие, красоту камней, любоваться ими, рассказать об использовании человеком. Расширять словарный запас.</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b/>
          <w:bCs/>
          <w:sz w:val="24"/>
          <w:szCs w:val="24"/>
          <w:lang w:eastAsia="ru-RU"/>
        </w:rPr>
        <w:t>МАТЕРИАЛЫ К ЗАНЯТИЮ:</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 </w:t>
      </w:r>
      <w:r w:rsidRPr="00FC4E5B">
        <w:rPr>
          <w:rFonts w:ascii="Times New Roman" w:hAnsi="Times New Roman" w:cs="Times New Roman"/>
          <w:sz w:val="24"/>
          <w:szCs w:val="24"/>
          <w:lang w:eastAsia="ru-RU"/>
        </w:rPr>
        <w:t>Глобус</w:t>
      </w:r>
      <w:proofErr w:type="gramStart"/>
      <w:r w:rsidRPr="00FC4E5B">
        <w:rPr>
          <w:rFonts w:ascii="Times New Roman" w:hAnsi="Times New Roman" w:cs="Times New Roman"/>
          <w:sz w:val="24"/>
          <w:szCs w:val="24"/>
          <w:lang w:eastAsia="ru-RU"/>
        </w:rPr>
        <w:t>.</w:t>
      </w:r>
      <w:proofErr w:type="gramEnd"/>
      <w:r w:rsidRPr="00FC4E5B">
        <w:rPr>
          <w:rFonts w:ascii="Times New Roman" w:hAnsi="Times New Roman" w:cs="Times New Roman"/>
          <w:sz w:val="24"/>
          <w:szCs w:val="24"/>
          <w:lang w:eastAsia="ru-RU"/>
        </w:rPr>
        <w:br/>
        <w:t xml:space="preserve">- </w:t>
      </w:r>
      <w:proofErr w:type="gramStart"/>
      <w:r w:rsidRPr="00FC4E5B">
        <w:rPr>
          <w:rFonts w:ascii="Times New Roman" w:hAnsi="Times New Roman" w:cs="Times New Roman"/>
          <w:sz w:val="24"/>
          <w:szCs w:val="24"/>
          <w:lang w:eastAsia="ru-RU"/>
        </w:rPr>
        <w:t>л</w:t>
      </w:r>
      <w:proofErr w:type="gramEnd"/>
      <w:r w:rsidRPr="00FC4E5B">
        <w:rPr>
          <w:rFonts w:ascii="Times New Roman" w:hAnsi="Times New Roman" w:cs="Times New Roman"/>
          <w:sz w:val="24"/>
          <w:szCs w:val="24"/>
          <w:lang w:eastAsia="ru-RU"/>
        </w:rPr>
        <w:t>упа, прозрачный стакан с водой, салфетка.</w:t>
      </w:r>
      <w:r w:rsidRPr="00FC4E5B">
        <w:rPr>
          <w:rFonts w:ascii="Times New Roman" w:hAnsi="Times New Roman" w:cs="Times New Roman"/>
          <w:sz w:val="24"/>
          <w:szCs w:val="24"/>
          <w:lang w:eastAsia="ru-RU"/>
        </w:rPr>
        <w:br/>
        <w:t xml:space="preserve">- </w:t>
      </w:r>
      <w:proofErr w:type="gramStart"/>
      <w:r w:rsidRPr="00FC4E5B">
        <w:rPr>
          <w:rFonts w:ascii="Times New Roman" w:hAnsi="Times New Roman" w:cs="Times New Roman"/>
          <w:sz w:val="24"/>
          <w:szCs w:val="24"/>
          <w:lang w:eastAsia="ru-RU"/>
        </w:rPr>
        <w:t>Коллекции: кораллов, жемчужин, ракушек, кусочки мела (достаточно для всех детей)</w:t>
      </w:r>
      <w:r w:rsidRPr="00FC4E5B">
        <w:rPr>
          <w:rFonts w:ascii="Times New Roman" w:hAnsi="Times New Roman" w:cs="Times New Roman"/>
          <w:sz w:val="24"/>
          <w:szCs w:val="24"/>
          <w:lang w:eastAsia="ru-RU"/>
        </w:rPr>
        <w:br/>
        <w:t>- Иллюстрации: коралловые рифы, коралловые рифы с их обитателями, жемчужина в раковине, залежи известняка.</w:t>
      </w:r>
      <w:proofErr w:type="gramEnd"/>
      <w:r w:rsidRPr="00FC4E5B">
        <w:rPr>
          <w:rFonts w:ascii="Times New Roman" w:hAnsi="Times New Roman" w:cs="Times New Roman"/>
          <w:sz w:val="24"/>
          <w:szCs w:val="24"/>
          <w:lang w:eastAsia="ru-RU"/>
        </w:rPr>
        <w:br/>
        <w:t>- Выставка украшений из жемчуга и кораллов.</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b/>
          <w:bCs/>
          <w:sz w:val="24"/>
          <w:szCs w:val="24"/>
          <w:lang w:eastAsia="ru-RU"/>
        </w:rPr>
        <w:t>ХОД ЗАНЯТИЯ:</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 </w:t>
      </w:r>
      <w:r w:rsidRPr="00FC4E5B">
        <w:rPr>
          <w:rFonts w:ascii="Times New Roman" w:hAnsi="Times New Roman" w:cs="Times New Roman"/>
          <w:sz w:val="24"/>
          <w:szCs w:val="24"/>
          <w:lang w:eastAsia="ru-RU"/>
        </w:rPr>
        <w:t>Ребята, как называется планета, на которой мы живем?     </w:t>
      </w:r>
      <w:r w:rsidRPr="00FC4E5B">
        <w:rPr>
          <w:rFonts w:ascii="Times New Roman" w:hAnsi="Times New Roman" w:cs="Times New Roman"/>
          <w:b/>
          <w:bCs/>
          <w:sz w:val="24"/>
          <w:szCs w:val="24"/>
          <w:lang w:eastAsia="ru-RU"/>
        </w:rPr>
        <w:t>Дети:</w:t>
      </w:r>
      <w:r w:rsidRPr="00FC4E5B">
        <w:rPr>
          <w:rFonts w:ascii="Times New Roman" w:hAnsi="Times New Roman" w:cs="Times New Roman"/>
          <w:sz w:val="24"/>
          <w:szCs w:val="24"/>
          <w:lang w:eastAsia="ru-RU"/>
        </w:rPr>
        <w:t> планета Земля - огромный каменистый шар</w:t>
      </w:r>
      <w:r w:rsidRPr="00FC4E5B">
        <w:rPr>
          <w:rFonts w:ascii="Times New Roman" w:hAnsi="Times New Roman" w:cs="Times New Roman"/>
          <w:sz w:val="24"/>
          <w:szCs w:val="24"/>
          <w:lang w:eastAsia="ru-RU"/>
        </w:rPr>
        <w:br/>
      </w:r>
      <w:r w:rsidRPr="00FC4E5B">
        <w:rPr>
          <w:rFonts w:ascii="Times New Roman" w:hAnsi="Times New Roman" w:cs="Times New Roman"/>
          <w:sz w:val="24"/>
          <w:szCs w:val="24"/>
          <w:lang w:eastAsia="ru-RU"/>
        </w:rPr>
        <w:lastRenderedPageBreak/>
        <w:t>- Что такое глобус? </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Дети:</w:t>
      </w:r>
      <w:r w:rsidRPr="00FC4E5B">
        <w:rPr>
          <w:rFonts w:ascii="Times New Roman" w:hAnsi="Times New Roman" w:cs="Times New Roman"/>
          <w:sz w:val="24"/>
          <w:szCs w:val="24"/>
          <w:lang w:eastAsia="ru-RU"/>
        </w:rPr>
        <w:t> модель планеты Земля</w:t>
      </w:r>
      <w:r w:rsidRPr="00FC4E5B">
        <w:rPr>
          <w:rFonts w:ascii="Times New Roman" w:hAnsi="Times New Roman" w:cs="Times New Roman"/>
          <w:sz w:val="24"/>
          <w:szCs w:val="24"/>
          <w:lang w:eastAsia="ru-RU"/>
        </w:rPr>
        <w:br/>
        <w:t>- Что вы видите на глобусе? </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Дети:</w:t>
      </w:r>
      <w:r w:rsidRPr="00FC4E5B">
        <w:rPr>
          <w:rFonts w:ascii="Times New Roman" w:hAnsi="Times New Roman" w:cs="Times New Roman"/>
          <w:sz w:val="24"/>
          <w:szCs w:val="24"/>
          <w:lang w:eastAsia="ru-RU"/>
        </w:rPr>
        <w:t> моря, океаны, горы, леса, города…</w:t>
      </w:r>
      <w:r w:rsidRPr="00FC4E5B">
        <w:rPr>
          <w:rFonts w:ascii="Times New Roman" w:hAnsi="Times New Roman" w:cs="Times New Roman"/>
          <w:sz w:val="24"/>
          <w:szCs w:val="24"/>
          <w:lang w:eastAsia="ru-RU"/>
        </w:rPr>
        <w:br/>
        <w:t>- Мы с вами уже путешествовали по нашей планете. На прошлом занятии мы поднимались высоко в горы. Ребята, что мы там нашли?</w:t>
      </w:r>
      <w:r w:rsidRPr="00FC4E5B">
        <w:rPr>
          <w:rFonts w:ascii="Times New Roman" w:hAnsi="Times New Roman" w:cs="Times New Roman"/>
          <w:sz w:val="24"/>
          <w:szCs w:val="24"/>
          <w:lang w:eastAsia="ru-RU"/>
        </w:rPr>
        <w:br/>
      </w:r>
      <w:proofErr w:type="gramStart"/>
      <w:r w:rsidRPr="00FC4E5B">
        <w:rPr>
          <w:rFonts w:ascii="Times New Roman" w:hAnsi="Times New Roman" w:cs="Times New Roman"/>
          <w:b/>
          <w:bCs/>
          <w:sz w:val="24"/>
          <w:szCs w:val="24"/>
          <w:lang w:eastAsia="ru-RU"/>
        </w:rPr>
        <w:t>Дети:</w:t>
      </w:r>
      <w:r w:rsidRPr="00FC4E5B">
        <w:rPr>
          <w:rFonts w:ascii="Times New Roman" w:hAnsi="Times New Roman" w:cs="Times New Roman"/>
          <w:sz w:val="24"/>
          <w:szCs w:val="24"/>
          <w:lang w:eastAsia="ru-RU"/>
        </w:rPr>
        <w:t> камни, вспоминают какие, какими свойствами обладают, для чего они нужны…</w:t>
      </w:r>
      <w:r w:rsidRPr="00FC4E5B">
        <w:rPr>
          <w:rFonts w:ascii="Times New Roman" w:hAnsi="Times New Roman" w:cs="Times New Roman"/>
          <w:sz w:val="24"/>
          <w:szCs w:val="24"/>
          <w:lang w:eastAsia="ru-RU"/>
        </w:rPr>
        <w:br/>
        <w:t>- Сегодня я вас приглашаю отправиться к теплым морям и океанам (показ на глобусе:</w:t>
      </w:r>
      <w:proofErr w:type="gramEnd"/>
      <w:r w:rsidRPr="00FC4E5B">
        <w:rPr>
          <w:rFonts w:ascii="Times New Roman" w:hAnsi="Times New Roman" w:cs="Times New Roman"/>
          <w:sz w:val="24"/>
          <w:szCs w:val="24"/>
          <w:lang w:eastAsia="ru-RU"/>
        </w:rPr>
        <w:t xml:space="preserve"> </w:t>
      </w:r>
      <w:proofErr w:type="gramStart"/>
      <w:r w:rsidRPr="00FC4E5B">
        <w:rPr>
          <w:rFonts w:ascii="Times New Roman" w:hAnsi="Times New Roman" w:cs="Times New Roman"/>
          <w:sz w:val="24"/>
          <w:szCs w:val="24"/>
          <w:lang w:eastAsia="ru-RU"/>
        </w:rPr>
        <w:t>Красное море, Атлантический океан, Тихий…).</w:t>
      </w:r>
      <w:proofErr w:type="gramEnd"/>
      <w:r w:rsidRPr="00FC4E5B">
        <w:rPr>
          <w:rFonts w:ascii="Times New Roman" w:hAnsi="Times New Roman" w:cs="Times New Roman"/>
          <w:sz w:val="24"/>
          <w:szCs w:val="24"/>
          <w:lang w:eastAsia="ru-RU"/>
        </w:rPr>
        <w:t xml:space="preserve"> Показать линию экватора, пояснить, что вдоль нее самые теплые места нашей планеты.</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Мы отправляемся в морское царство. Вы готовы. Закрывайте глаза и представляйте. Морской царь, что ты нам подаришь?</w:t>
      </w:r>
      <w:r w:rsidRPr="00FC4E5B">
        <w:rPr>
          <w:rFonts w:ascii="Times New Roman" w:hAnsi="Times New Roman" w:cs="Times New Roman"/>
          <w:sz w:val="24"/>
          <w:szCs w:val="24"/>
          <w:lang w:eastAsia="ru-RU"/>
        </w:rPr>
        <w:br/>
        <w:t>Показ коллекции кораллов. Раздать каждому ребенку. Ребята, кто знает, что это такое?</w:t>
      </w:r>
      <w:r w:rsidRPr="00FC4E5B">
        <w:rPr>
          <w:rFonts w:ascii="Times New Roman" w:hAnsi="Times New Roman" w:cs="Times New Roman"/>
          <w:sz w:val="24"/>
          <w:szCs w:val="24"/>
          <w:lang w:eastAsia="ru-RU"/>
        </w:rPr>
        <w:br/>
        <w:t>- Что вы о нем можете сказать? (цвет, форма, твердость, поверхность, на что похож…)</w:t>
      </w:r>
      <w:r w:rsidRPr="00FC4E5B">
        <w:rPr>
          <w:rFonts w:ascii="Times New Roman" w:hAnsi="Times New Roman" w:cs="Times New Roman"/>
          <w:sz w:val="24"/>
          <w:szCs w:val="24"/>
          <w:lang w:eastAsia="ru-RU"/>
        </w:rPr>
        <w:br/>
        <w:t>- Они очень разнообразные. Все это – разные виды кораллов, их насчитывается на земле около шести тысяч.</w:t>
      </w:r>
      <w:r w:rsidRPr="00FC4E5B">
        <w:rPr>
          <w:rFonts w:ascii="Times New Roman" w:hAnsi="Times New Roman" w:cs="Times New Roman"/>
          <w:sz w:val="24"/>
          <w:szCs w:val="24"/>
          <w:lang w:eastAsia="ru-RU"/>
        </w:rPr>
        <w:br/>
        <w:t>- Какие бы слова вы могли сказать своему кораллу? </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Дети:</w:t>
      </w:r>
      <w:r w:rsidRPr="00FC4E5B">
        <w:rPr>
          <w:rFonts w:ascii="Times New Roman" w:hAnsi="Times New Roman" w:cs="Times New Roman"/>
          <w:sz w:val="24"/>
          <w:szCs w:val="24"/>
          <w:lang w:eastAsia="ru-RU"/>
        </w:rPr>
        <w:t> </w:t>
      </w:r>
      <w:proofErr w:type="gramStart"/>
      <w:r w:rsidRPr="00FC4E5B">
        <w:rPr>
          <w:rFonts w:ascii="Times New Roman" w:hAnsi="Times New Roman" w:cs="Times New Roman"/>
          <w:sz w:val="24"/>
          <w:szCs w:val="24"/>
          <w:lang w:eastAsia="ru-RU"/>
        </w:rPr>
        <w:t>Великолепный, прекрасный, сказочный, резной, белоснежный, узорчатый, причудливый, граненый, игольчатый, сверкающий).</w:t>
      </w:r>
      <w:proofErr w:type="gramEnd"/>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Ребята, пойдемте в нашу «лабораторию»,  садитесь на свои места и еще раз с помощью лупы рассмотрите этот удивительный камень, а я расскажу вам, как рождаются кораллы.</w:t>
      </w:r>
      <w:r w:rsidRPr="00FC4E5B">
        <w:rPr>
          <w:rFonts w:ascii="Times New Roman" w:hAnsi="Times New Roman" w:cs="Times New Roman"/>
          <w:sz w:val="24"/>
          <w:szCs w:val="24"/>
          <w:lang w:eastAsia="ru-RU"/>
        </w:rPr>
        <w:br/>
        <w:t>  - Если приглядеться к кораллу, то можно заметить, что он весь состоит из множества мелких ячеек. Вы нашли их? Кораллы создают живые, маленькие, морские животные – полипы, которые сидят в этих ячейках. Вместе они подстерегают добычу, вместе ее поедают, вместе отдыхают. Все кораллы - прожорливые ночные хищники. У полипов мягкое тело, поэтому они делают вокруг себя  прочный скелет-домик. Когда полипы умирают, эти домики остаются и на них надстраиваются следующие домики. Так образуются коралловые рифы. Показ иллюстраций. Это место жизни множества морских обитателей. Они там прячутся, живут, питаются. </w:t>
      </w:r>
      <w:r w:rsidRPr="00FC4E5B">
        <w:rPr>
          <w:rFonts w:ascii="Times New Roman" w:hAnsi="Times New Roman" w:cs="Times New Roman"/>
          <w:sz w:val="24"/>
          <w:szCs w:val="24"/>
          <w:lang w:eastAsia="ru-RU"/>
        </w:rPr>
        <w:br/>
        <w:t>Некоторые морские существа едят кораллы - это морской еж, морская звезда (показ</w:t>
      </w:r>
      <w:proofErr w:type="gramStart"/>
      <w:r w:rsidRPr="00FC4E5B">
        <w:rPr>
          <w:rFonts w:ascii="Times New Roman" w:hAnsi="Times New Roman" w:cs="Times New Roman"/>
          <w:sz w:val="24"/>
          <w:szCs w:val="24"/>
          <w:lang w:eastAsia="ru-RU"/>
        </w:rPr>
        <w:t xml:space="preserve"> )</w:t>
      </w:r>
      <w:proofErr w:type="gramEnd"/>
      <w:r w:rsidRPr="00FC4E5B">
        <w:rPr>
          <w:rFonts w:ascii="Times New Roman" w:hAnsi="Times New Roman" w:cs="Times New Roman"/>
          <w:sz w:val="24"/>
          <w:szCs w:val="24"/>
          <w:lang w:eastAsia="ru-RU"/>
        </w:rPr>
        <w:t>.</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Причудлив и красив собой подводный камень, не земной.</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Неторопливо он растет, с годами рифы создает.</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Он без садовника возник природы сказочный цветник.</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Подводный мир он украшает, но кораблям ходить мешает.</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Обычно корабли любые обходят цветники такие.</w:t>
      </w:r>
      <w:r w:rsidRPr="00FC4E5B">
        <w:rPr>
          <w:rFonts w:ascii="Times New Roman" w:hAnsi="Times New Roman" w:cs="Times New Roman"/>
          <w:sz w:val="24"/>
          <w:szCs w:val="24"/>
          <w:lang w:eastAsia="ru-RU"/>
        </w:rPr>
        <w:br/>
        <w:t>  Ребята, у вас на столах стакан с водой – маленькое море, опустите туда свой коралл. Что произошло? </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Дети:</w:t>
      </w:r>
      <w:r w:rsidRPr="00FC4E5B">
        <w:rPr>
          <w:rFonts w:ascii="Times New Roman" w:hAnsi="Times New Roman" w:cs="Times New Roman"/>
          <w:sz w:val="24"/>
          <w:szCs w:val="24"/>
          <w:lang w:eastAsia="ru-RU"/>
        </w:rPr>
        <w:t> утонул, потому, что это камень.</w:t>
      </w:r>
      <w:r w:rsidRPr="00FC4E5B">
        <w:rPr>
          <w:rFonts w:ascii="Times New Roman" w:hAnsi="Times New Roman" w:cs="Times New Roman"/>
          <w:sz w:val="24"/>
          <w:szCs w:val="24"/>
          <w:lang w:eastAsia="ru-RU"/>
        </w:rPr>
        <w:br/>
        <w:t>  Рассмотреть и повесить на выставку украшения из кораллов.</w:t>
      </w:r>
      <w:r w:rsidRPr="00FC4E5B">
        <w:rPr>
          <w:rFonts w:ascii="Times New Roman" w:hAnsi="Times New Roman" w:cs="Times New Roman"/>
          <w:sz w:val="24"/>
          <w:szCs w:val="24"/>
          <w:lang w:eastAsia="ru-RU"/>
        </w:rPr>
        <w:br/>
      </w:r>
      <w:r w:rsidRPr="00FC4E5B">
        <w:rPr>
          <w:rFonts w:ascii="Times New Roman" w:hAnsi="Times New Roman" w:cs="Times New Roman"/>
          <w:b/>
          <w:bCs/>
          <w:i/>
          <w:iCs/>
          <w:sz w:val="24"/>
          <w:szCs w:val="24"/>
          <w:lang w:eastAsia="ru-RU"/>
        </w:rPr>
        <w:t>Физкультурная минутка</w:t>
      </w:r>
      <w:r w:rsidRPr="00FC4E5B">
        <w:rPr>
          <w:rFonts w:ascii="Times New Roman" w:hAnsi="Times New Roman" w:cs="Times New Roman"/>
          <w:b/>
          <w:bCs/>
          <w:sz w:val="24"/>
          <w:szCs w:val="24"/>
          <w:lang w:eastAsia="ru-RU"/>
        </w:rPr>
        <w:t>: </w:t>
      </w:r>
      <w:r w:rsidRPr="00FC4E5B">
        <w:rPr>
          <w:rFonts w:ascii="Times New Roman" w:hAnsi="Times New Roman" w:cs="Times New Roman"/>
          <w:sz w:val="24"/>
          <w:szCs w:val="24"/>
          <w:lang w:eastAsia="ru-RU"/>
        </w:rPr>
        <w:t>Танцуют под мелодию моря.</w:t>
      </w:r>
      <w:r w:rsidRPr="00FC4E5B">
        <w:rPr>
          <w:rFonts w:ascii="Times New Roman" w:hAnsi="Times New Roman" w:cs="Times New Roman"/>
          <w:sz w:val="24"/>
          <w:szCs w:val="24"/>
          <w:lang w:eastAsia="ru-RU"/>
        </w:rPr>
        <w:br/>
        <w:t xml:space="preserve">- Ребятки одевайте маски, ныряйте </w:t>
      </w:r>
      <w:proofErr w:type="gramStart"/>
      <w:r w:rsidRPr="00FC4E5B">
        <w:rPr>
          <w:rFonts w:ascii="Times New Roman" w:hAnsi="Times New Roman" w:cs="Times New Roman"/>
          <w:sz w:val="24"/>
          <w:szCs w:val="24"/>
          <w:lang w:eastAsia="ru-RU"/>
        </w:rPr>
        <w:t>поглубже</w:t>
      </w:r>
      <w:proofErr w:type="gramEnd"/>
      <w:r w:rsidRPr="00FC4E5B">
        <w:rPr>
          <w:rFonts w:ascii="Times New Roman" w:hAnsi="Times New Roman" w:cs="Times New Roman"/>
          <w:sz w:val="24"/>
          <w:szCs w:val="24"/>
          <w:lang w:eastAsia="ru-RU"/>
        </w:rPr>
        <w:t xml:space="preserve">, поищите еще что - </w:t>
      </w:r>
      <w:proofErr w:type="spellStart"/>
      <w:r w:rsidRPr="00FC4E5B">
        <w:rPr>
          <w:rFonts w:ascii="Times New Roman" w:hAnsi="Times New Roman" w:cs="Times New Roman"/>
          <w:sz w:val="24"/>
          <w:szCs w:val="24"/>
          <w:lang w:eastAsia="ru-RU"/>
        </w:rPr>
        <w:t>нибудь</w:t>
      </w:r>
      <w:proofErr w:type="spellEnd"/>
      <w:r w:rsidRPr="00FC4E5B">
        <w:rPr>
          <w:rFonts w:ascii="Times New Roman" w:hAnsi="Times New Roman" w:cs="Times New Roman"/>
          <w:sz w:val="24"/>
          <w:szCs w:val="24"/>
          <w:lang w:eastAsia="ru-RU"/>
        </w:rPr>
        <w:t>.</w:t>
      </w:r>
      <w:r w:rsidRPr="00FC4E5B">
        <w:rPr>
          <w:rFonts w:ascii="Times New Roman" w:hAnsi="Times New Roman" w:cs="Times New Roman"/>
          <w:sz w:val="24"/>
          <w:szCs w:val="24"/>
          <w:lang w:eastAsia="ru-RU"/>
        </w:rPr>
        <w:br/>
        <w:t>Находят большую раковину, слушают шум моря в ней.</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Посмотрите, какая у меня коллекция ракушек, какие они красивые и разнообразные. Ракушки есть очень крупные, а есть малюсенькие. Как вы думаете, что такое раковины, откуда они берутся? (обсуждение, рассказ).</w:t>
      </w:r>
      <w:r w:rsidRPr="00FC4E5B">
        <w:rPr>
          <w:rFonts w:ascii="Times New Roman" w:hAnsi="Times New Roman" w:cs="Times New Roman"/>
          <w:sz w:val="24"/>
          <w:szCs w:val="24"/>
          <w:lang w:eastAsia="ru-RU"/>
        </w:rPr>
        <w:br/>
        <w:t>- Ребята выберете себе одну раковину и проходите на свои места. Я вам расскажу про еще один удивительный камень, который нам тоже дарят мидии. Жемчу</w:t>
      </w:r>
      <w:proofErr w:type="gramStart"/>
      <w:r w:rsidRPr="00FC4E5B">
        <w:rPr>
          <w:rFonts w:ascii="Times New Roman" w:hAnsi="Times New Roman" w:cs="Times New Roman"/>
          <w:sz w:val="24"/>
          <w:szCs w:val="24"/>
          <w:lang w:eastAsia="ru-RU"/>
        </w:rPr>
        <w:t>г-</w:t>
      </w:r>
      <w:proofErr w:type="gramEnd"/>
      <w:r w:rsidRPr="00FC4E5B">
        <w:rPr>
          <w:rFonts w:ascii="Times New Roman" w:hAnsi="Times New Roman" w:cs="Times New Roman"/>
          <w:sz w:val="24"/>
          <w:szCs w:val="24"/>
          <w:lang w:eastAsia="ru-RU"/>
        </w:rPr>
        <w:t xml:space="preserve"> камень удивительной красоты находят в раковинах.(демонстрация, пополнение выставки украшений)</w:t>
      </w:r>
      <w:r w:rsidRPr="00FC4E5B">
        <w:rPr>
          <w:rFonts w:ascii="Times New Roman" w:hAnsi="Times New Roman" w:cs="Times New Roman"/>
          <w:sz w:val="24"/>
          <w:szCs w:val="24"/>
          <w:lang w:eastAsia="ru-RU"/>
        </w:rPr>
        <w:br/>
        <w:t>- Откуда берется в раковине жемчужина?</w:t>
      </w:r>
      <w:r w:rsidRPr="00FC4E5B">
        <w:rPr>
          <w:rFonts w:ascii="Times New Roman" w:hAnsi="Times New Roman" w:cs="Times New Roman"/>
          <w:sz w:val="24"/>
          <w:szCs w:val="24"/>
          <w:lang w:eastAsia="ru-RU"/>
        </w:rPr>
        <w:br/>
        <w:t xml:space="preserve">Давайте </w:t>
      </w:r>
      <w:proofErr w:type="gramStart"/>
      <w:r w:rsidRPr="00FC4E5B">
        <w:rPr>
          <w:rFonts w:ascii="Times New Roman" w:hAnsi="Times New Roman" w:cs="Times New Roman"/>
          <w:sz w:val="24"/>
          <w:szCs w:val="24"/>
          <w:lang w:eastAsia="ru-RU"/>
        </w:rPr>
        <w:t>повнимательнее</w:t>
      </w:r>
      <w:proofErr w:type="gramEnd"/>
      <w:r w:rsidRPr="00FC4E5B">
        <w:rPr>
          <w:rFonts w:ascii="Times New Roman" w:hAnsi="Times New Roman" w:cs="Times New Roman"/>
          <w:sz w:val="24"/>
          <w:szCs w:val="24"/>
          <w:lang w:eastAsia="ru-RU"/>
        </w:rPr>
        <w:t xml:space="preserve">  рассмотрим нашу ракушку, можно и через лупу. Потрогайте ее </w:t>
      </w:r>
      <w:r w:rsidRPr="00FC4E5B">
        <w:rPr>
          <w:rFonts w:ascii="Times New Roman" w:hAnsi="Times New Roman" w:cs="Times New Roman"/>
          <w:sz w:val="24"/>
          <w:szCs w:val="24"/>
          <w:lang w:eastAsia="ru-RU"/>
        </w:rPr>
        <w:lastRenderedPageBreak/>
        <w:t>внутри, что вы можете сказать? </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Дети:</w:t>
      </w:r>
      <w:r w:rsidRPr="00FC4E5B">
        <w:rPr>
          <w:rFonts w:ascii="Times New Roman" w:hAnsi="Times New Roman" w:cs="Times New Roman"/>
          <w:sz w:val="24"/>
          <w:szCs w:val="24"/>
          <w:lang w:eastAsia="ru-RU"/>
        </w:rPr>
        <w:t> </w:t>
      </w:r>
      <w:proofErr w:type="gramStart"/>
      <w:r w:rsidRPr="00FC4E5B">
        <w:rPr>
          <w:rFonts w:ascii="Times New Roman" w:hAnsi="Times New Roman" w:cs="Times New Roman"/>
          <w:sz w:val="24"/>
          <w:szCs w:val="24"/>
          <w:lang w:eastAsia="ru-RU"/>
        </w:rPr>
        <w:t>гладкая</w:t>
      </w:r>
      <w:proofErr w:type="gramEnd"/>
      <w:r w:rsidRPr="00FC4E5B">
        <w:rPr>
          <w:rFonts w:ascii="Times New Roman" w:hAnsi="Times New Roman" w:cs="Times New Roman"/>
          <w:sz w:val="24"/>
          <w:szCs w:val="24"/>
          <w:lang w:eastAsia="ru-RU"/>
        </w:rPr>
        <w:t>, скользкая, перламутровая. </w:t>
      </w:r>
      <w:r w:rsidRPr="00FC4E5B">
        <w:rPr>
          <w:rFonts w:ascii="Times New Roman" w:hAnsi="Times New Roman" w:cs="Times New Roman"/>
          <w:sz w:val="24"/>
          <w:szCs w:val="24"/>
          <w:lang w:eastAsia="ru-RU"/>
        </w:rPr>
        <w:br/>
        <w:t xml:space="preserve">- Как вы </w:t>
      </w:r>
      <w:proofErr w:type="gramStart"/>
      <w:r w:rsidRPr="00FC4E5B">
        <w:rPr>
          <w:rFonts w:ascii="Times New Roman" w:hAnsi="Times New Roman" w:cs="Times New Roman"/>
          <w:sz w:val="24"/>
          <w:szCs w:val="24"/>
          <w:lang w:eastAsia="ru-RU"/>
        </w:rPr>
        <w:t>думаете для чего мидии нужен</w:t>
      </w:r>
      <w:proofErr w:type="gramEnd"/>
      <w:r w:rsidRPr="00FC4E5B">
        <w:rPr>
          <w:rFonts w:ascii="Times New Roman" w:hAnsi="Times New Roman" w:cs="Times New Roman"/>
          <w:sz w:val="24"/>
          <w:szCs w:val="24"/>
          <w:lang w:eastAsia="ru-RU"/>
        </w:rPr>
        <w:t xml:space="preserve"> такой гладкий слой внутри? (обсуждение - чтобы быстро прятаться, для чего?)</w:t>
      </w:r>
      <w:r w:rsidRPr="00FC4E5B">
        <w:rPr>
          <w:rFonts w:ascii="Times New Roman" w:hAnsi="Times New Roman" w:cs="Times New Roman"/>
          <w:sz w:val="24"/>
          <w:szCs w:val="24"/>
          <w:lang w:eastAsia="ru-RU"/>
        </w:rPr>
        <w:br/>
        <w:t>- Что происходит, когда попадает в раковину песчинка? (обсуждение, рассказ, раздать жемчужины). </w:t>
      </w:r>
      <w:r w:rsidRPr="00FC4E5B">
        <w:rPr>
          <w:rFonts w:ascii="Times New Roman" w:hAnsi="Times New Roman" w:cs="Times New Roman"/>
          <w:sz w:val="24"/>
          <w:szCs w:val="24"/>
          <w:lang w:eastAsia="ru-RU"/>
        </w:rPr>
        <w:br/>
        <w:t>- Ребята бросьте в свое маленькое море жемчужину, что наблюдаете?</w:t>
      </w:r>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w:t>
      </w:r>
      <w:r w:rsidRPr="00FC4E5B">
        <w:rPr>
          <w:rFonts w:ascii="Times New Roman" w:hAnsi="Times New Roman" w:cs="Times New Roman"/>
          <w:sz w:val="24"/>
          <w:szCs w:val="24"/>
          <w:lang w:eastAsia="ru-RU"/>
        </w:rPr>
        <w:t> С каким третьим камнем я вас сегодня познакомлю, вы сейчас отгадаете сами. Подойдите ко мне и внимательно послушайте загадку.</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Белый маленький комочек. Он лежит в моей руке.</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Им рисуют на асфальте, пишут буквы на доске,</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Белят потолки и печки. Растворяется легко:</w:t>
      </w:r>
      <w:r w:rsidRPr="00FC4E5B">
        <w:rPr>
          <w:rFonts w:ascii="Times New Roman" w:hAnsi="Times New Roman" w:cs="Times New Roman"/>
          <w:sz w:val="24"/>
          <w:szCs w:val="24"/>
          <w:lang w:eastAsia="ru-RU"/>
        </w:rPr>
        <w:br/>
      </w:r>
      <w:r w:rsidRPr="00FC4E5B">
        <w:rPr>
          <w:rFonts w:ascii="Times New Roman" w:hAnsi="Times New Roman" w:cs="Times New Roman"/>
          <w:i/>
          <w:iCs/>
          <w:sz w:val="24"/>
          <w:szCs w:val="24"/>
          <w:lang w:eastAsia="ru-RU"/>
        </w:rPr>
        <w:t>         Опусти комочек в речку – утечет как молоко.</w:t>
      </w:r>
      <w:proofErr w:type="gramStart"/>
      <w:r w:rsidRPr="00FC4E5B">
        <w:rPr>
          <w:rFonts w:ascii="Times New Roman" w:hAnsi="Times New Roman" w:cs="Times New Roman"/>
          <w:sz w:val="24"/>
          <w:szCs w:val="24"/>
          <w:lang w:eastAsia="ru-RU"/>
        </w:rPr>
        <w:br/>
        <w:t>-</w:t>
      </w:r>
      <w:proofErr w:type="gramEnd"/>
      <w:r w:rsidRPr="00FC4E5B">
        <w:rPr>
          <w:rFonts w:ascii="Times New Roman" w:hAnsi="Times New Roman" w:cs="Times New Roman"/>
          <w:sz w:val="24"/>
          <w:szCs w:val="24"/>
          <w:lang w:eastAsia="ru-RU"/>
        </w:rPr>
        <w:t>Молодцы правильно догадались это мел. Возьмите по кусочку, рассмотрите, потрогайте, можно порисовать на доске. Что можете сказать про него?</w:t>
      </w:r>
      <w:r w:rsidRPr="00FC4E5B">
        <w:rPr>
          <w:rFonts w:ascii="Times New Roman" w:hAnsi="Times New Roman" w:cs="Times New Roman"/>
          <w:sz w:val="24"/>
          <w:szCs w:val="24"/>
          <w:lang w:eastAsia="ru-RU"/>
        </w:rPr>
        <w:br/>
        <w:t> </w:t>
      </w:r>
      <w:proofErr w:type="gramStart"/>
      <w:r w:rsidRPr="00FC4E5B">
        <w:rPr>
          <w:rFonts w:ascii="Times New Roman" w:hAnsi="Times New Roman" w:cs="Times New Roman"/>
          <w:b/>
          <w:bCs/>
          <w:sz w:val="24"/>
          <w:szCs w:val="24"/>
          <w:lang w:eastAsia="ru-RU"/>
        </w:rPr>
        <w:t>Дети: </w:t>
      </w:r>
      <w:r w:rsidRPr="00FC4E5B">
        <w:rPr>
          <w:rFonts w:ascii="Times New Roman" w:hAnsi="Times New Roman" w:cs="Times New Roman"/>
          <w:sz w:val="24"/>
          <w:szCs w:val="24"/>
          <w:lang w:eastAsia="ru-RU"/>
        </w:rPr>
        <w:t> белый, матовый, твердый, но помягче, чем другие камни, мажется, крошится, значит хрупкий.</w:t>
      </w:r>
      <w:proofErr w:type="gramEnd"/>
      <w:r w:rsidRPr="00FC4E5B">
        <w:rPr>
          <w:rFonts w:ascii="Times New Roman" w:hAnsi="Times New Roman" w:cs="Times New Roman"/>
          <w:sz w:val="24"/>
          <w:szCs w:val="24"/>
          <w:lang w:eastAsia="ru-RU"/>
        </w:rPr>
        <w:br/>
      </w:r>
      <w:r w:rsidRPr="00FC4E5B">
        <w:rPr>
          <w:rFonts w:ascii="Times New Roman" w:hAnsi="Times New Roman" w:cs="Times New Roman"/>
          <w:b/>
          <w:bCs/>
          <w:sz w:val="24"/>
          <w:szCs w:val="24"/>
          <w:lang w:eastAsia="ru-RU"/>
        </w:rPr>
        <w:t>Воспитатель: </w:t>
      </w:r>
      <w:r w:rsidRPr="00FC4E5B">
        <w:rPr>
          <w:rFonts w:ascii="Times New Roman" w:hAnsi="Times New Roman" w:cs="Times New Roman"/>
          <w:sz w:val="24"/>
          <w:szCs w:val="24"/>
          <w:lang w:eastAsia="ru-RU"/>
        </w:rPr>
        <w:t>возвращаемся в «лабораторию»</w:t>
      </w:r>
      <w:r w:rsidRPr="00FC4E5B">
        <w:rPr>
          <w:rFonts w:ascii="Times New Roman" w:hAnsi="Times New Roman" w:cs="Times New Roman"/>
          <w:sz w:val="24"/>
          <w:szCs w:val="24"/>
          <w:lang w:eastAsia="ru-RU"/>
        </w:rPr>
        <w:br/>
        <w:t>-  Давайте посмотрим, как будет вести себя мел в воде?</w:t>
      </w:r>
      <w:r w:rsidRPr="00FC4E5B">
        <w:rPr>
          <w:rFonts w:ascii="Times New Roman" w:hAnsi="Times New Roman" w:cs="Times New Roman"/>
          <w:sz w:val="24"/>
          <w:szCs w:val="24"/>
          <w:lang w:eastAsia="ru-RU"/>
        </w:rPr>
        <w:br/>
        <w:t>Опустите его в свое маленькое море. (утону</w:t>
      </w:r>
      <w:proofErr w:type="gramStart"/>
      <w:r w:rsidRPr="00FC4E5B">
        <w:rPr>
          <w:rFonts w:ascii="Times New Roman" w:hAnsi="Times New Roman" w:cs="Times New Roman"/>
          <w:sz w:val="24"/>
          <w:szCs w:val="24"/>
          <w:lang w:eastAsia="ru-RU"/>
        </w:rPr>
        <w:t>л-</w:t>
      </w:r>
      <w:proofErr w:type="gramEnd"/>
      <w:r w:rsidRPr="00FC4E5B">
        <w:rPr>
          <w:rFonts w:ascii="Times New Roman" w:hAnsi="Times New Roman" w:cs="Times New Roman"/>
          <w:sz w:val="24"/>
          <w:szCs w:val="24"/>
          <w:lang w:eastAsia="ru-RU"/>
        </w:rPr>
        <w:t xml:space="preserve"> камень, пузырьки- пористый, есть воздух, который вытесняется водой и поднимается на поверхность, если потереть – распадается на крупинки вода мутнеет).</w:t>
      </w:r>
      <w:r w:rsidRPr="00FC4E5B">
        <w:rPr>
          <w:rFonts w:ascii="Times New Roman" w:hAnsi="Times New Roman" w:cs="Times New Roman"/>
          <w:sz w:val="24"/>
          <w:szCs w:val="24"/>
          <w:lang w:eastAsia="ru-RU"/>
        </w:rPr>
        <w:br/>
        <w:t xml:space="preserve">- Мел - это очищенный камень известняк (демонстрация). Известняк – это то, что отложилось на морском дне. Давайте вспомним, что мы нашли на морском дне? (ракушки, кораллы, водоросли, морской ил, скелеты морских обитателей). Все это спрессовалось, отвердело под слоем песка. Море отступило и в этих местах нашли залежи известняка. Мы можем точно сказать, что там, где залежи известняка, </w:t>
      </w:r>
      <w:proofErr w:type="gramStart"/>
      <w:r w:rsidRPr="00FC4E5B">
        <w:rPr>
          <w:rFonts w:ascii="Times New Roman" w:hAnsi="Times New Roman" w:cs="Times New Roman"/>
          <w:sz w:val="24"/>
          <w:szCs w:val="24"/>
          <w:lang w:eastAsia="ru-RU"/>
        </w:rPr>
        <w:t>там</w:t>
      </w:r>
      <w:proofErr w:type="gramEnd"/>
      <w:r w:rsidRPr="00FC4E5B">
        <w:rPr>
          <w:rFonts w:ascii="Times New Roman" w:hAnsi="Times New Roman" w:cs="Times New Roman"/>
          <w:sz w:val="24"/>
          <w:szCs w:val="24"/>
          <w:lang w:eastAsia="ru-RU"/>
        </w:rPr>
        <w:t xml:space="preserve"> когда то было море. Если вы после занятия внимательно рассмотрите известняк, то сможете увидеть много удивительного.</w:t>
      </w:r>
      <w:proofErr w:type="gramStart"/>
      <w:r w:rsidRPr="00FC4E5B">
        <w:rPr>
          <w:rFonts w:ascii="Times New Roman" w:hAnsi="Times New Roman" w:cs="Times New Roman"/>
          <w:sz w:val="24"/>
          <w:szCs w:val="24"/>
          <w:lang w:eastAsia="ru-RU"/>
        </w:rPr>
        <w:br/>
        <w:t>-</w:t>
      </w:r>
      <w:proofErr w:type="gramEnd"/>
      <w:r w:rsidRPr="00FC4E5B">
        <w:rPr>
          <w:rFonts w:ascii="Times New Roman" w:hAnsi="Times New Roman" w:cs="Times New Roman"/>
          <w:sz w:val="24"/>
          <w:szCs w:val="24"/>
          <w:lang w:eastAsia="ru-RU"/>
        </w:rPr>
        <w:t xml:space="preserve">Мел, ребята, нужен не только для рисования. Его используют в сельском хозяйстве для известкования почв. </w:t>
      </w:r>
      <w:proofErr w:type="gramStart"/>
      <w:r w:rsidRPr="00FC4E5B">
        <w:rPr>
          <w:rFonts w:ascii="Times New Roman" w:hAnsi="Times New Roman" w:cs="Times New Roman"/>
          <w:sz w:val="24"/>
          <w:szCs w:val="24"/>
          <w:lang w:eastAsia="ru-RU"/>
        </w:rPr>
        <w:t>В промышленности: для производства цемента, извести, добавляют при изготовлении резины, пластмассы, лаков, красок, стекла.</w:t>
      </w:r>
      <w:proofErr w:type="gramEnd"/>
      <w:r w:rsidRPr="00FC4E5B">
        <w:rPr>
          <w:rFonts w:ascii="Times New Roman" w:hAnsi="Times New Roman" w:cs="Times New Roman"/>
          <w:sz w:val="24"/>
          <w:szCs w:val="24"/>
          <w:lang w:eastAsia="ru-RU"/>
        </w:rPr>
        <w:t xml:space="preserve"> Очищенный мел используют при производстве лекарств, зубной пасты.</w:t>
      </w:r>
      <w:proofErr w:type="gramStart"/>
      <w:r w:rsidRPr="00FC4E5B">
        <w:rPr>
          <w:rFonts w:ascii="Times New Roman" w:hAnsi="Times New Roman" w:cs="Times New Roman"/>
          <w:sz w:val="24"/>
          <w:szCs w:val="24"/>
          <w:lang w:eastAsia="ru-RU"/>
        </w:rPr>
        <w:br/>
        <w:t>-</w:t>
      </w:r>
      <w:proofErr w:type="gramEnd"/>
      <w:r w:rsidRPr="00FC4E5B">
        <w:rPr>
          <w:rFonts w:ascii="Times New Roman" w:hAnsi="Times New Roman" w:cs="Times New Roman"/>
          <w:sz w:val="24"/>
          <w:szCs w:val="24"/>
          <w:lang w:eastAsia="ru-RU"/>
        </w:rPr>
        <w:t>Сегодня мы узнали много интересного об удивительных камнях, которые нам подарило море, морские обитатели.</w:t>
      </w:r>
      <w:r w:rsidRPr="00FC4E5B">
        <w:rPr>
          <w:rFonts w:ascii="Times New Roman" w:hAnsi="Times New Roman" w:cs="Times New Roman"/>
          <w:sz w:val="24"/>
          <w:szCs w:val="24"/>
          <w:lang w:eastAsia="ru-RU"/>
        </w:rPr>
        <w:br/>
        <w:t xml:space="preserve">На этой неделе мы будем изучать наши коллекции. Я покажу вам очень интересный фильм про жизнь на коралловых рифах. Мы с вами их нарисуем </w:t>
      </w:r>
      <w:proofErr w:type="gramStart"/>
      <w:r w:rsidRPr="00FC4E5B">
        <w:rPr>
          <w:rFonts w:ascii="Times New Roman" w:hAnsi="Times New Roman" w:cs="Times New Roman"/>
          <w:sz w:val="24"/>
          <w:szCs w:val="24"/>
          <w:lang w:eastAsia="ru-RU"/>
        </w:rPr>
        <w:t xml:space="preserve">( </w:t>
      </w:r>
      <w:proofErr w:type="gramEnd"/>
      <w:r w:rsidRPr="00FC4E5B">
        <w:rPr>
          <w:rFonts w:ascii="Times New Roman" w:hAnsi="Times New Roman" w:cs="Times New Roman"/>
          <w:sz w:val="24"/>
          <w:szCs w:val="24"/>
          <w:lang w:eastAsia="ru-RU"/>
        </w:rPr>
        <w:t>выдувая воздух из трубочек на краску). Мы порисуем также мелками и оформим выставку наших работ.</w:t>
      </w:r>
    </w:p>
    <w:p w:rsidR="00000FA8" w:rsidRPr="00FC4E5B" w:rsidRDefault="00000FA8" w:rsidP="0074526A">
      <w:pPr>
        <w:pStyle w:val="a5"/>
        <w:rPr>
          <w:rFonts w:ascii="Times New Roman" w:hAnsi="Times New Roman" w:cs="Times New Roman"/>
          <w:b/>
          <w:bCs/>
          <w:sz w:val="24"/>
          <w:szCs w:val="24"/>
          <w:lang w:eastAsia="ru-RU"/>
        </w:rPr>
      </w:pPr>
    </w:p>
    <w:p w:rsidR="00000FA8" w:rsidRPr="00FC4E5B" w:rsidRDefault="00000FA8" w:rsidP="0074526A">
      <w:pPr>
        <w:pStyle w:val="a5"/>
        <w:rPr>
          <w:rFonts w:ascii="Times New Roman" w:hAnsi="Times New Roman" w:cs="Times New Roman"/>
          <w:b/>
          <w:bCs/>
          <w:sz w:val="24"/>
          <w:szCs w:val="24"/>
          <w:lang w:eastAsia="ru-RU"/>
        </w:rPr>
      </w:pPr>
    </w:p>
    <w:p w:rsidR="00000FA8" w:rsidRPr="002625EE" w:rsidRDefault="00000FA8" w:rsidP="0074526A">
      <w:pPr>
        <w:pStyle w:val="a5"/>
        <w:rPr>
          <w:rFonts w:ascii="Times New Roman" w:hAnsi="Times New Roman" w:cs="Times New Roman"/>
          <w:color w:val="FF0000"/>
          <w:sz w:val="24"/>
          <w:szCs w:val="24"/>
          <w:u w:val="single"/>
          <w:lang w:eastAsia="ru-RU"/>
        </w:rPr>
      </w:pPr>
      <w:r w:rsidRPr="002625EE">
        <w:rPr>
          <w:rFonts w:ascii="Times New Roman" w:hAnsi="Times New Roman" w:cs="Times New Roman"/>
          <w:b/>
          <w:bCs/>
          <w:color w:val="FF0000"/>
          <w:sz w:val="24"/>
          <w:szCs w:val="24"/>
          <w:u w:val="single"/>
          <w:lang w:eastAsia="ru-RU"/>
        </w:rPr>
        <w:t>Опыты</w:t>
      </w:r>
    </w:p>
    <w:p w:rsidR="00000FA8" w:rsidRPr="00FC4E5B" w:rsidRDefault="00000FA8" w:rsidP="0074526A">
      <w:pPr>
        <w:pStyle w:val="a5"/>
        <w:rPr>
          <w:rFonts w:ascii="Times New Roman" w:hAnsi="Times New Roman" w:cs="Times New Roman"/>
          <w:b/>
          <w:sz w:val="24"/>
          <w:szCs w:val="24"/>
          <w:lang w:eastAsia="ru-RU"/>
        </w:rPr>
      </w:pPr>
      <w:r w:rsidRPr="00FC4E5B">
        <w:rPr>
          <w:rFonts w:ascii="Times New Roman" w:hAnsi="Times New Roman" w:cs="Times New Roman"/>
          <w:b/>
          <w:sz w:val="24"/>
          <w:szCs w:val="24"/>
          <w:lang w:eastAsia="ru-RU"/>
        </w:rPr>
        <w:t>Может ли камень издавать звуки</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Цель: формировать представления о свойствах камней.</w:t>
      </w:r>
      <w:r w:rsidRPr="00FC4E5B">
        <w:rPr>
          <w:rFonts w:ascii="Times New Roman" w:hAnsi="Times New Roman" w:cs="Times New Roman"/>
          <w:sz w:val="24"/>
          <w:szCs w:val="24"/>
          <w:lang w:eastAsia="ru-RU"/>
        </w:rPr>
        <w:br/>
        <w:t>Материалы: разнообразные камни.</w:t>
      </w:r>
      <w:r w:rsidRPr="00FC4E5B">
        <w:rPr>
          <w:rFonts w:ascii="Times New Roman" w:hAnsi="Times New Roman" w:cs="Times New Roman"/>
          <w:sz w:val="24"/>
          <w:szCs w:val="24"/>
          <w:lang w:eastAsia="ru-RU"/>
        </w:rPr>
        <w:br/>
        <w:t>Ход опыта. </w:t>
      </w:r>
      <w:r w:rsidRPr="00FC4E5B">
        <w:rPr>
          <w:rFonts w:ascii="Times New Roman" w:hAnsi="Times New Roman" w:cs="Times New Roman"/>
          <w:sz w:val="24"/>
          <w:szCs w:val="24"/>
          <w:lang w:eastAsia="ru-RU"/>
        </w:rPr>
        <w:br/>
        <w:t xml:space="preserve">Спросить у </w:t>
      </w:r>
      <w:proofErr w:type="spellStart"/>
      <w:r w:rsidRPr="00FC4E5B">
        <w:rPr>
          <w:rFonts w:ascii="Times New Roman" w:hAnsi="Times New Roman" w:cs="Times New Roman"/>
          <w:sz w:val="24"/>
          <w:szCs w:val="24"/>
          <w:lang w:eastAsia="ru-RU"/>
        </w:rPr>
        <w:t>детей</w:t>
      </w:r>
      <w:proofErr w:type="gramStart"/>
      <w:r w:rsidRPr="00FC4E5B">
        <w:rPr>
          <w:rFonts w:ascii="Times New Roman" w:hAnsi="Times New Roman" w:cs="Times New Roman"/>
          <w:sz w:val="24"/>
          <w:szCs w:val="24"/>
          <w:lang w:eastAsia="ru-RU"/>
        </w:rPr>
        <w:t>,м</w:t>
      </w:r>
      <w:proofErr w:type="gramEnd"/>
      <w:r w:rsidRPr="00FC4E5B">
        <w:rPr>
          <w:rFonts w:ascii="Times New Roman" w:hAnsi="Times New Roman" w:cs="Times New Roman"/>
          <w:sz w:val="24"/>
          <w:szCs w:val="24"/>
          <w:lang w:eastAsia="ru-RU"/>
        </w:rPr>
        <w:t>ожет</w:t>
      </w:r>
      <w:proofErr w:type="spellEnd"/>
      <w:r w:rsidRPr="00FC4E5B">
        <w:rPr>
          <w:rFonts w:ascii="Times New Roman" w:hAnsi="Times New Roman" w:cs="Times New Roman"/>
          <w:sz w:val="24"/>
          <w:szCs w:val="24"/>
          <w:lang w:eastAsia="ru-RU"/>
        </w:rPr>
        <w:t xml:space="preserve"> ли камень издавать звуки? Как нам это проверить? Постучите разными камнями друг о друга. Похожи звуки, которые при этом получаются?</w:t>
      </w:r>
      <w:r w:rsidRPr="00FC4E5B">
        <w:rPr>
          <w:rFonts w:ascii="Times New Roman" w:hAnsi="Times New Roman" w:cs="Times New Roman"/>
          <w:sz w:val="24"/>
          <w:szCs w:val="24"/>
          <w:lang w:eastAsia="ru-RU"/>
        </w:rPr>
        <w:br/>
        <w:t>Вывод: камни издают звуки.</w:t>
      </w:r>
      <w:r w:rsidRPr="00FC4E5B">
        <w:rPr>
          <w:rFonts w:ascii="Times New Roman" w:hAnsi="Times New Roman" w:cs="Times New Roman"/>
          <w:sz w:val="24"/>
          <w:szCs w:val="24"/>
          <w:lang w:eastAsia="ru-RU"/>
        </w:rPr>
        <w:br/>
        <w:t>Разные камни издают звуки, непохожие друг на друга.</w:t>
      </w:r>
    </w:p>
    <w:p w:rsidR="00000FA8" w:rsidRPr="00FC4E5B" w:rsidRDefault="00000FA8" w:rsidP="0074526A">
      <w:pPr>
        <w:pStyle w:val="a5"/>
        <w:rPr>
          <w:rFonts w:ascii="Times New Roman" w:hAnsi="Times New Roman" w:cs="Times New Roman"/>
          <w:b/>
          <w:sz w:val="24"/>
          <w:szCs w:val="24"/>
          <w:lang w:eastAsia="ru-RU"/>
        </w:rPr>
      </w:pPr>
      <w:r w:rsidRPr="00FC4E5B">
        <w:rPr>
          <w:rFonts w:ascii="Times New Roman" w:hAnsi="Times New Roman" w:cs="Times New Roman"/>
          <w:b/>
          <w:sz w:val="24"/>
          <w:szCs w:val="24"/>
          <w:lang w:eastAsia="ru-RU"/>
        </w:rPr>
        <w:t>Меняют ли камни цвет?</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Цель: формировать представления о свойствах камней.</w:t>
      </w:r>
      <w:r w:rsidRPr="00FC4E5B">
        <w:rPr>
          <w:rFonts w:ascii="Times New Roman" w:hAnsi="Times New Roman" w:cs="Times New Roman"/>
          <w:sz w:val="24"/>
          <w:szCs w:val="24"/>
          <w:lang w:eastAsia="ru-RU"/>
        </w:rPr>
        <w:br/>
        <w:t>Материалы: пустые емкости; лейки с водой; камни, салфетка.</w:t>
      </w:r>
      <w:r w:rsidRPr="00FC4E5B">
        <w:rPr>
          <w:rFonts w:ascii="Times New Roman" w:hAnsi="Times New Roman" w:cs="Times New Roman"/>
          <w:sz w:val="24"/>
          <w:szCs w:val="24"/>
          <w:lang w:eastAsia="ru-RU"/>
        </w:rPr>
        <w:br/>
      </w:r>
      <w:r w:rsidRPr="00FC4E5B">
        <w:rPr>
          <w:rFonts w:ascii="Times New Roman" w:hAnsi="Times New Roman" w:cs="Times New Roman"/>
          <w:sz w:val="24"/>
          <w:szCs w:val="24"/>
          <w:lang w:eastAsia="ru-RU"/>
        </w:rPr>
        <w:lastRenderedPageBreak/>
        <w:t>Ход опыта. </w:t>
      </w:r>
      <w:r w:rsidRPr="00FC4E5B">
        <w:rPr>
          <w:rFonts w:ascii="Times New Roman" w:hAnsi="Times New Roman" w:cs="Times New Roman"/>
          <w:sz w:val="24"/>
          <w:szCs w:val="24"/>
          <w:lang w:eastAsia="ru-RU"/>
        </w:rPr>
        <w:br/>
      </w:r>
      <w:proofErr w:type="spellStart"/>
      <w:r w:rsidRPr="00FC4E5B">
        <w:rPr>
          <w:rFonts w:ascii="Times New Roman" w:hAnsi="Times New Roman" w:cs="Times New Roman"/>
          <w:sz w:val="24"/>
          <w:szCs w:val="24"/>
          <w:lang w:eastAsia="ru-RU"/>
        </w:rPr>
        <w:t>Дети</w:t>
      </w:r>
      <w:proofErr w:type="gramStart"/>
      <w:r w:rsidRPr="00FC4E5B">
        <w:rPr>
          <w:rFonts w:ascii="Times New Roman" w:hAnsi="Times New Roman" w:cs="Times New Roman"/>
          <w:sz w:val="24"/>
          <w:szCs w:val="24"/>
          <w:lang w:eastAsia="ru-RU"/>
        </w:rPr>
        <w:t>,к</w:t>
      </w:r>
      <w:proofErr w:type="gramEnd"/>
      <w:r w:rsidRPr="00FC4E5B">
        <w:rPr>
          <w:rFonts w:ascii="Times New Roman" w:hAnsi="Times New Roman" w:cs="Times New Roman"/>
          <w:sz w:val="24"/>
          <w:szCs w:val="24"/>
          <w:lang w:eastAsia="ru-RU"/>
        </w:rPr>
        <w:t>ак</w:t>
      </w:r>
      <w:proofErr w:type="spellEnd"/>
      <w:r w:rsidRPr="00FC4E5B">
        <w:rPr>
          <w:rFonts w:ascii="Times New Roman" w:hAnsi="Times New Roman" w:cs="Times New Roman"/>
          <w:sz w:val="24"/>
          <w:szCs w:val="24"/>
          <w:lang w:eastAsia="ru-RU"/>
        </w:rPr>
        <w:t xml:space="preserve"> вы думаете, камни могут изменить цвет? Положите в емкость камни и полейте их водой. Затем потрогайте камни, вытащите </w:t>
      </w:r>
      <w:proofErr w:type="spellStart"/>
      <w:r w:rsidRPr="00FC4E5B">
        <w:rPr>
          <w:rFonts w:ascii="Times New Roman" w:hAnsi="Times New Roman" w:cs="Times New Roman"/>
          <w:sz w:val="24"/>
          <w:szCs w:val="24"/>
          <w:lang w:eastAsia="ru-RU"/>
        </w:rPr>
        <w:t>ихиз</w:t>
      </w:r>
      <w:proofErr w:type="spellEnd"/>
      <w:r w:rsidRPr="00FC4E5B">
        <w:rPr>
          <w:rFonts w:ascii="Times New Roman" w:hAnsi="Times New Roman" w:cs="Times New Roman"/>
          <w:sz w:val="24"/>
          <w:szCs w:val="24"/>
          <w:lang w:eastAsia="ru-RU"/>
        </w:rPr>
        <w:t xml:space="preserve"> воды, положите на салфетку. Что изменилось? Сравните камни по цвету: мокрые и сухие. Какие из них </w:t>
      </w:r>
      <w:proofErr w:type="gramStart"/>
      <w:r w:rsidRPr="00FC4E5B">
        <w:rPr>
          <w:rFonts w:ascii="Times New Roman" w:hAnsi="Times New Roman" w:cs="Times New Roman"/>
          <w:sz w:val="24"/>
          <w:szCs w:val="24"/>
          <w:lang w:eastAsia="ru-RU"/>
        </w:rPr>
        <w:t>красивее–мокрые</w:t>
      </w:r>
      <w:proofErr w:type="gramEnd"/>
      <w:r w:rsidRPr="00FC4E5B">
        <w:rPr>
          <w:rFonts w:ascii="Times New Roman" w:hAnsi="Times New Roman" w:cs="Times New Roman"/>
          <w:sz w:val="24"/>
          <w:szCs w:val="24"/>
          <w:lang w:eastAsia="ru-RU"/>
        </w:rPr>
        <w:t xml:space="preserve"> или сухие?</w:t>
      </w:r>
      <w:r w:rsidRPr="00FC4E5B">
        <w:rPr>
          <w:rFonts w:ascii="Times New Roman" w:hAnsi="Times New Roman" w:cs="Times New Roman"/>
          <w:sz w:val="24"/>
          <w:szCs w:val="24"/>
          <w:lang w:eastAsia="ru-RU"/>
        </w:rPr>
        <w:br/>
        <w:t>Вывод: мокрые камни меняют цвет</w:t>
      </w:r>
    </w:p>
    <w:p w:rsidR="00000FA8" w:rsidRPr="00FC4E5B" w:rsidRDefault="00000FA8" w:rsidP="0074526A">
      <w:pPr>
        <w:pStyle w:val="a5"/>
        <w:rPr>
          <w:rFonts w:ascii="Times New Roman" w:hAnsi="Times New Roman" w:cs="Times New Roman"/>
          <w:b/>
          <w:sz w:val="24"/>
          <w:szCs w:val="24"/>
          <w:lang w:eastAsia="ru-RU"/>
        </w:rPr>
      </w:pPr>
      <w:r w:rsidRPr="00FC4E5B">
        <w:rPr>
          <w:rFonts w:ascii="Times New Roman" w:hAnsi="Times New Roman" w:cs="Times New Roman"/>
          <w:b/>
          <w:sz w:val="24"/>
          <w:szCs w:val="24"/>
          <w:lang w:eastAsia="ru-RU"/>
        </w:rPr>
        <w:t>Рисующие  камни</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Цель: формировать представления о свойствах камней.</w:t>
      </w:r>
      <w:r w:rsidRPr="00FC4E5B">
        <w:rPr>
          <w:rFonts w:ascii="Times New Roman" w:hAnsi="Times New Roman" w:cs="Times New Roman"/>
          <w:sz w:val="24"/>
          <w:szCs w:val="24"/>
          <w:lang w:eastAsia="ru-RU"/>
        </w:rPr>
        <w:br/>
        <w:t>Материалы: небольшой лист фанеры; мел; уголь.</w:t>
      </w:r>
      <w:r w:rsidRPr="00FC4E5B">
        <w:rPr>
          <w:rFonts w:ascii="Times New Roman" w:hAnsi="Times New Roman" w:cs="Times New Roman"/>
          <w:sz w:val="24"/>
          <w:szCs w:val="24"/>
          <w:lang w:eastAsia="ru-RU"/>
        </w:rPr>
        <w:br/>
        <w:t>Ход опыта:</w:t>
      </w:r>
      <w:r w:rsidRPr="00FC4E5B">
        <w:rPr>
          <w:rFonts w:ascii="Times New Roman" w:hAnsi="Times New Roman" w:cs="Times New Roman"/>
          <w:sz w:val="24"/>
          <w:szCs w:val="24"/>
          <w:lang w:eastAsia="ru-RU"/>
        </w:rPr>
        <w:br/>
        <w:t>Вспомнить с детьми, чем можно рисовать, например на асфальте.</w:t>
      </w:r>
      <w:r w:rsidRPr="00FC4E5B">
        <w:rPr>
          <w:rFonts w:ascii="Times New Roman" w:hAnsi="Times New Roman" w:cs="Times New Roman"/>
          <w:sz w:val="24"/>
          <w:szCs w:val="24"/>
          <w:lang w:eastAsia="ru-RU"/>
        </w:rPr>
        <w:br/>
        <w:t>Каким камнем лучше всего рисовать на листе фанеры: мелом или углем? (</w:t>
      </w:r>
      <w:r w:rsidRPr="00FC4E5B">
        <w:rPr>
          <w:rFonts w:ascii="Times New Roman" w:hAnsi="Times New Roman" w:cs="Times New Roman"/>
          <w:i/>
          <w:iCs/>
          <w:sz w:val="24"/>
          <w:szCs w:val="24"/>
          <w:lang w:eastAsia="ru-RU"/>
        </w:rPr>
        <w:t>Дети рисуют</w:t>
      </w:r>
      <w:proofErr w:type="gramStart"/>
      <w:r w:rsidRPr="00FC4E5B">
        <w:rPr>
          <w:rFonts w:ascii="Times New Roman" w:hAnsi="Times New Roman" w:cs="Times New Roman"/>
          <w:i/>
          <w:iCs/>
          <w:sz w:val="24"/>
          <w:szCs w:val="24"/>
          <w:lang w:eastAsia="ru-RU"/>
        </w:rPr>
        <w:t>)</w:t>
      </w:r>
      <w:r w:rsidRPr="00FC4E5B">
        <w:rPr>
          <w:rFonts w:ascii="Times New Roman" w:hAnsi="Times New Roman" w:cs="Times New Roman"/>
          <w:sz w:val="24"/>
          <w:szCs w:val="24"/>
          <w:lang w:eastAsia="ru-RU"/>
        </w:rPr>
        <w:t>Ч</w:t>
      </w:r>
      <w:proofErr w:type="gramEnd"/>
      <w:r w:rsidRPr="00FC4E5B">
        <w:rPr>
          <w:rFonts w:ascii="Times New Roman" w:hAnsi="Times New Roman" w:cs="Times New Roman"/>
          <w:sz w:val="24"/>
          <w:szCs w:val="24"/>
          <w:lang w:eastAsia="ru-RU"/>
        </w:rPr>
        <w:t>ем рисовать лучше? Почему? Мелом рисовать лучше, потому, что он мягкий, а уголек твердый он царапает.</w:t>
      </w:r>
    </w:p>
    <w:p w:rsidR="00000FA8" w:rsidRPr="00FC4E5B" w:rsidRDefault="00000FA8" w:rsidP="0074526A">
      <w:pPr>
        <w:pStyle w:val="a5"/>
        <w:rPr>
          <w:rFonts w:ascii="Times New Roman" w:hAnsi="Times New Roman" w:cs="Times New Roman"/>
          <w:b/>
          <w:sz w:val="24"/>
          <w:szCs w:val="24"/>
          <w:lang w:eastAsia="ru-RU"/>
        </w:rPr>
      </w:pPr>
      <w:r w:rsidRPr="00FC4E5B">
        <w:rPr>
          <w:rFonts w:ascii="Times New Roman" w:hAnsi="Times New Roman" w:cs="Times New Roman"/>
          <w:b/>
          <w:sz w:val="24"/>
          <w:szCs w:val="24"/>
          <w:lang w:eastAsia="ru-RU"/>
        </w:rPr>
        <w:t>Прочный камешек</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Цель: формировать представления о свойствах </w:t>
      </w:r>
      <w:r w:rsidRPr="00FC4E5B">
        <w:rPr>
          <w:rFonts w:ascii="Times New Roman" w:hAnsi="Times New Roman" w:cs="Times New Roman"/>
          <w:sz w:val="24"/>
          <w:szCs w:val="24"/>
          <w:lang w:eastAsia="ru-RU"/>
        </w:rPr>
        <w:br/>
        <w:t>камней.</w:t>
      </w:r>
      <w:r w:rsidRPr="00FC4E5B">
        <w:rPr>
          <w:rFonts w:ascii="Times New Roman" w:hAnsi="Times New Roman" w:cs="Times New Roman"/>
          <w:sz w:val="24"/>
          <w:szCs w:val="24"/>
          <w:lang w:eastAsia="ru-RU"/>
        </w:rPr>
        <w:br/>
        <w:t>Материалы: камешки разной плотности; молоток. </w:t>
      </w:r>
      <w:r w:rsidRPr="00FC4E5B">
        <w:rPr>
          <w:rFonts w:ascii="Times New Roman" w:hAnsi="Times New Roman" w:cs="Times New Roman"/>
          <w:sz w:val="24"/>
          <w:szCs w:val="24"/>
          <w:lang w:eastAsia="ru-RU"/>
        </w:rPr>
        <w:br/>
        <w:t>Ход опыта: </w:t>
      </w:r>
      <w:r w:rsidRPr="00FC4E5B">
        <w:rPr>
          <w:rFonts w:ascii="Times New Roman" w:hAnsi="Times New Roman" w:cs="Times New Roman"/>
          <w:sz w:val="24"/>
          <w:szCs w:val="24"/>
          <w:lang w:eastAsia="ru-RU"/>
        </w:rPr>
        <w:br/>
        <w:t>Попробуйте разбить камешки молотком. Какой камень легче разбить? Как вы думаете, почему? Как называется самый крепкий камень?</w:t>
      </w:r>
      <w:r w:rsidRPr="00FC4E5B">
        <w:rPr>
          <w:rFonts w:ascii="Times New Roman" w:hAnsi="Times New Roman" w:cs="Times New Roman"/>
          <w:sz w:val="24"/>
          <w:szCs w:val="24"/>
          <w:lang w:eastAsia="ru-RU"/>
        </w:rPr>
        <w:br/>
        <w:t>Как называется самый хрупкий камень?</w:t>
      </w:r>
      <w:r w:rsidRPr="00FC4E5B">
        <w:rPr>
          <w:rFonts w:ascii="Times New Roman" w:hAnsi="Times New Roman" w:cs="Times New Roman"/>
          <w:sz w:val="24"/>
          <w:szCs w:val="24"/>
          <w:lang w:eastAsia="ru-RU"/>
        </w:rPr>
        <w:br/>
        <w:t>Гранит самый прочный камень. Он прочнее мела. Какие из камней, которые мы рассматривали ранее, прочные, а какие менее прочные?</w:t>
      </w:r>
      <w:r w:rsidRPr="00FC4E5B">
        <w:rPr>
          <w:rFonts w:ascii="Times New Roman" w:hAnsi="Times New Roman" w:cs="Times New Roman"/>
          <w:sz w:val="24"/>
          <w:szCs w:val="24"/>
          <w:lang w:eastAsia="ru-RU"/>
        </w:rPr>
        <w:br/>
        <w:t>О каком свойстве камня мы сегодня узнали?</w:t>
      </w:r>
    </w:p>
    <w:p w:rsidR="00000FA8" w:rsidRPr="002625EE" w:rsidRDefault="00000FA8" w:rsidP="0074526A">
      <w:pPr>
        <w:pStyle w:val="a5"/>
        <w:rPr>
          <w:rFonts w:ascii="Times New Roman" w:hAnsi="Times New Roman" w:cs="Times New Roman"/>
          <w:b/>
          <w:sz w:val="24"/>
          <w:szCs w:val="24"/>
          <w:u w:val="single"/>
          <w:lang w:eastAsia="ru-RU"/>
        </w:rPr>
      </w:pPr>
      <w:r w:rsidRPr="002625EE">
        <w:rPr>
          <w:rFonts w:ascii="Times New Roman" w:hAnsi="Times New Roman" w:cs="Times New Roman"/>
          <w:b/>
          <w:sz w:val="24"/>
          <w:szCs w:val="24"/>
          <w:u w:val="single"/>
          <w:lang w:eastAsia="ru-RU"/>
        </w:rPr>
        <w:t>Как вода камень разрушает</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     Налить в стеклянную бутылку воды, плотно закрыть и поставить её в ёмкость, например в детское пластмассовое ведро. Если эксперимент проводится зимой, то вынести бутылку на мороз, если в тёплое время года, то поставить в морозильную камеру холодильника всю конструкцию, то есть и бутылку, и ёмкость. Через два часа продемонстрировать детям силу замёрзшей воды, которая разрывает бутылку на части. То же самое происходит и с камнем. Вода, попадающая в трещинки скалы, зимой замерзает и расширяет их. С каждым годом трещины становятся всё больше и больше, пока, наконец, от камня не отколется какой-нибудь кусок.</w:t>
      </w:r>
    </w:p>
    <w:p w:rsidR="00000FA8" w:rsidRPr="002625EE" w:rsidRDefault="00000FA8" w:rsidP="0074526A">
      <w:pPr>
        <w:pStyle w:val="a5"/>
        <w:rPr>
          <w:rFonts w:ascii="Times New Roman" w:hAnsi="Times New Roman" w:cs="Times New Roman"/>
          <w:b/>
          <w:sz w:val="24"/>
          <w:szCs w:val="24"/>
          <w:u w:val="single"/>
          <w:lang w:eastAsia="ru-RU"/>
        </w:rPr>
      </w:pPr>
      <w:r w:rsidRPr="002625EE">
        <w:rPr>
          <w:rFonts w:ascii="Times New Roman" w:hAnsi="Times New Roman" w:cs="Times New Roman"/>
          <w:b/>
          <w:sz w:val="24"/>
          <w:szCs w:val="24"/>
          <w:u w:val="single"/>
          <w:lang w:eastAsia="ru-RU"/>
        </w:rPr>
        <w:t>Почему камни бывают разноцветными</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     Материал: несколько цветных кусочков пластилина.</w:t>
      </w:r>
      <w:r w:rsidRPr="00FC4E5B">
        <w:rPr>
          <w:rFonts w:ascii="Times New Roman" w:hAnsi="Times New Roman" w:cs="Times New Roman"/>
          <w:sz w:val="24"/>
          <w:szCs w:val="24"/>
          <w:lang w:eastAsia="ru-RU"/>
        </w:rPr>
        <w:br/>
        <w:t>     Предложить детям скатать каждый кусочек пластилина в шарик и поставить их друг на друга в виде снеговика. Затем нужно надавить ладошкой на верхний шарик. При этом педагог говорит: «Проходило время… миллионы лет… каменные пласты давили друг на друга, становились плоскими, слипались, превращались в один…» С помощью стека дети разрезают пластилин и рассматривают полосатые срезы.</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 </w:t>
      </w:r>
    </w:p>
    <w:p w:rsidR="00000FA8" w:rsidRPr="00FC4E5B" w:rsidRDefault="00000FA8" w:rsidP="0074526A">
      <w:pPr>
        <w:pStyle w:val="a5"/>
        <w:rPr>
          <w:rFonts w:ascii="Times New Roman" w:hAnsi="Times New Roman" w:cs="Times New Roman"/>
          <w:sz w:val="24"/>
          <w:szCs w:val="24"/>
          <w:lang w:eastAsia="ru-RU"/>
        </w:rPr>
      </w:pPr>
    </w:p>
    <w:p w:rsidR="00000FA8" w:rsidRPr="00FC4E5B" w:rsidRDefault="00000FA8" w:rsidP="0074526A">
      <w:pPr>
        <w:pStyle w:val="a5"/>
        <w:rPr>
          <w:rFonts w:ascii="Times New Roman" w:hAnsi="Times New Roman" w:cs="Times New Roman"/>
          <w:sz w:val="24"/>
          <w:szCs w:val="24"/>
          <w:lang w:eastAsia="ru-RU"/>
        </w:rPr>
      </w:pPr>
    </w:p>
    <w:p w:rsidR="00000FA8" w:rsidRPr="002625EE" w:rsidRDefault="00000FA8" w:rsidP="0074526A">
      <w:pPr>
        <w:pStyle w:val="a5"/>
        <w:rPr>
          <w:rFonts w:ascii="Times New Roman" w:hAnsi="Times New Roman" w:cs="Times New Roman"/>
          <w:b/>
          <w:color w:val="FF0000"/>
          <w:sz w:val="24"/>
          <w:szCs w:val="24"/>
          <w:lang w:eastAsia="ru-RU"/>
        </w:rPr>
      </w:pPr>
      <w:r w:rsidRPr="00FC4E5B">
        <w:rPr>
          <w:rFonts w:ascii="Times New Roman" w:hAnsi="Times New Roman" w:cs="Times New Roman"/>
          <w:b/>
          <w:sz w:val="24"/>
          <w:szCs w:val="24"/>
          <w:lang w:eastAsia="ru-RU"/>
        </w:rPr>
        <w:t xml:space="preserve">                                                          </w:t>
      </w:r>
      <w:r w:rsidRPr="002625EE">
        <w:rPr>
          <w:rFonts w:ascii="Times New Roman" w:hAnsi="Times New Roman" w:cs="Times New Roman"/>
          <w:b/>
          <w:color w:val="FF0000"/>
          <w:sz w:val="24"/>
          <w:szCs w:val="24"/>
          <w:lang w:eastAsia="ru-RU"/>
        </w:rPr>
        <w:t xml:space="preserve">Игры и </w:t>
      </w:r>
      <w:proofErr w:type="spellStart"/>
      <w:r w:rsidRPr="002625EE">
        <w:rPr>
          <w:rFonts w:ascii="Times New Roman" w:hAnsi="Times New Roman" w:cs="Times New Roman"/>
          <w:b/>
          <w:color w:val="FF0000"/>
          <w:sz w:val="24"/>
          <w:szCs w:val="24"/>
          <w:lang w:eastAsia="ru-RU"/>
        </w:rPr>
        <w:t>физминутки</w:t>
      </w:r>
      <w:proofErr w:type="spellEnd"/>
    </w:p>
    <w:p w:rsidR="00000FA8" w:rsidRPr="00FC4E5B" w:rsidRDefault="00000FA8" w:rsidP="0074526A">
      <w:pPr>
        <w:pStyle w:val="a5"/>
        <w:rPr>
          <w:rFonts w:ascii="Times New Roman" w:hAnsi="Times New Roman" w:cs="Times New Roman"/>
          <w:i/>
          <w:iCs/>
          <w:sz w:val="24"/>
          <w:szCs w:val="24"/>
          <w:lang w:eastAsia="ru-RU"/>
        </w:rPr>
      </w:pPr>
      <w:r w:rsidRPr="00FC4E5B">
        <w:rPr>
          <w:rFonts w:ascii="Times New Roman" w:hAnsi="Times New Roman" w:cs="Times New Roman"/>
          <w:b/>
          <w:sz w:val="24"/>
          <w:szCs w:val="24"/>
          <w:lang w:eastAsia="ru-RU"/>
        </w:rPr>
        <w:t>«</w:t>
      </w:r>
      <w:r w:rsidRPr="002625EE">
        <w:rPr>
          <w:rFonts w:ascii="Times New Roman" w:hAnsi="Times New Roman" w:cs="Times New Roman"/>
          <w:b/>
          <w:sz w:val="24"/>
          <w:szCs w:val="24"/>
          <w:u w:val="single"/>
          <w:lang w:eastAsia="ru-RU"/>
        </w:rPr>
        <w:t>Гора и камешки».</w:t>
      </w:r>
      <w:r w:rsidRPr="00FC4E5B">
        <w:rPr>
          <w:rFonts w:ascii="Times New Roman" w:hAnsi="Times New Roman" w:cs="Times New Roman"/>
          <w:b/>
          <w:sz w:val="24"/>
          <w:szCs w:val="24"/>
          <w:lang w:eastAsia="ru-RU"/>
        </w:rPr>
        <w:br/>
      </w:r>
      <w:r w:rsidRPr="00FC4E5B">
        <w:rPr>
          <w:rFonts w:ascii="Times New Roman" w:hAnsi="Times New Roman" w:cs="Times New Roman"/>
          <w:sz w:val="24"/>
          <w:szCs w:val="24"/>
          <w:lang w:eastAsia="ru-RU"/>
        </w:rPr>
        <w:t>Дети – камешки стоят все, вместе тесно прижавшись, друг к другу. </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 xml:space="preserve"> «Жилы – была большая, гора. Гора считала себя самой сильной. Но ветер и вода утверждали, что они сильнее. Шли годы.</w:t>
      </w:r>
      <w:proofErr w:type="gramStart"/>
      <w:r w:rsidRPr="00FC4E5B">
        <w:rPr>
          <w:rFonts w:ascii="Times New Roman" w:hAnsi="Times New Roman" w:cs="Times New Roman"/>
          <w:i/>
          <w:iCs/>
          <w:sz w:val="24"/>
          <w:szCs w:val="24"/>
          <w:lang w:eastAsia="ru-RU"/>
        </w:rPr>
        <w:t> </w:t>
      </w:r>
      <w:r w:rsidRPr="00FC4E5B">
        <w:rPr>
          <w:rFonts w:ascii="Times New Roman" w:hAnsi="Times New Roman" w:cs="Times New Roman"/>
          <w:sz w:val="24"/>
          <w:szCs w:val="24"/>
          <w:lang w:eastAsia="ru-RU"/>
        </w:rPr>
        <w:t>.</w:t>
      </w:r>
      <w:proofErr w:type="gramEnd"/>
      <w:r w:rsidRPr="00FC4E5B">
        <w:rPr>
          <w:rFonts w:ascii="Times New Roman" w:hAnsi="Times New Roman" w:cs="Times New Roman"/>
          <w:sz w:val="24"/>
          <w:szCs w:val="24"/>
          <w:lang w:eastAsia="ru-RU"/>
        </w:rPr>
        <w:t xml:space="preserve"> Вода проливалась на гору дождями и точила камни. Мороз замораживал воду в трещинах, а ветер уносил все маленькие камешки и песчинки с поверхности горы. Вот покатился один камешек (ребенок отходит от остальных), потом другой, третий (дети отходят). Начала гора уменьшаться, в конце </w:t>
      </w:r>
      <w:r w:rsidRPr="00FC4E5B">
        <w:rPr>
          <w:rFonts w:ascii="Times New Roman" w:hAnsi="Times New Roman" w:cs="Times New Roman"/>
          <w:sz w:val="24"/>
          <w:szCs w:val="24"/>
          <w:lang w:eastAsia="ru-RU"/>
        </w:rPr>
        <w:lastRenderedPageBreak/>
        <w:t>концов, стала совсем не заметной  </w:t>
      </w:r>
      <w:r w:rsidRPr="00FC4E5B">
        <w:rPr>
          <w:rFonts w:ascii="Times New Roman" w:hAnsi="Times New Roman" w:cs="Times New Roman"/>
          <w:i/>
          <w:iCs/>
          <w:sz w:val="24"/>
          <w:szCs w:val="24"/>
          <w:lang w:eastAsia="ru-RU"/>
        </w:rPr>
        <w:t>(все дети расходятся)</w:t>
      </w:r>
      <w:r w:rsidRPr="00FC4E5B">
        <w:rPr>
          <w:rFonts w:ascii="Times New Roman" w:hAnsi="Times New Roman" w:cs="Times New Roman"/>
          <w:sz w:val="24"/>
          <w:szCs w:val="24"/>
          <w:lang w:eastAsia="ru-RU"/>
        </w:rPr>
        <w:t>. Так ветер и вода победили большую гору».</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 </w:t>
      </w:r>
    </w:p>
    <w:p w:rsidR="00000FA8" w:rsidRPr="00FC4E5B" w:rsidRDefault="00000FA8" w:rsidP="0074526A">
      <w:pPr>
        <w:pStyle w:val="a5"/>
        <w:rPr>
          <w:rFonts w:ascii="Times New Roman" w:hAnsi="Times New Roman" w:cs="Times New Roman"/>
          <w:sz w:val="24"/>
          <w:szCs w:val="24"/>
          <w:lang w:eastAsia="ru-RU"/>
        </w:rPr>
      </w:pPr>
      <w:proofErr w:type="gramStart"/>
      <w:r w:rsidRPr="002625EE">
        <w:rPr>
          <w:rFonts w:ascii="Times New Roman" w:hAnsi="Times New Roman" w:cs="Times New Roman"/>
          <w:b/>
          <w:sz w:val="24"/>
          <w:szCs w:val="24"/>
          <w:u w:val="single"/>
          <w:lang w:eastAsia="ru-RU"/>
        </w:rPr>
        <w:t>«Камень, ножницы, бумага»</w:t>
      </w:r>
      <w:r w:rsidRPr="002625EE">
        <w:rPr>
          <w:rFonts w:ascii="Times New Roman" w:hAnsi="Times New Roman" w:cs="Times New Roman"/>
          <w:b/>
          <w:sz w:val="24"/>
          <w:szCs w:val="24"/>
          <w:u w:val="single"/>
          <w:lang w:eastAsia="ru-RU"/>
        </w:rPr>
        <w:br/>
      </w:r>
      <w:r w:rsidRPr="00FC4E5B">
        <w:rPr>
          <w:rFonts w:ascii="Times New Roman" w:hAnsi="Times New Roman" w:cs="Times New Roman"/>
          <w:sz w:val="24"/>
          <w:szCs w:val="24"/>
          <w:lang w:eastAsia="ru-RU"/>
        </w:rPr>
        <w:t> Цель: развивать внимание, быстроту реакции, мышление, умение доказывать свою правоту, соблюдать правила игры.</w:t>
      </w:r>
      <w:proofErr w:type="gramEnd"/>
      <w:r w:rsidRPr="00FC4E5B">
        <w:rPr>
          <w:rFonts w:ascii="Times New Roman" w:hAnsi="Times New Roman" w:cs="Times New Roman"/>
          <w:sz w:val="24"/>
          <w:szCs w:val="24"/>
          <w:lang w:eastAsia="ru-RU"/>
        </w:rPr>
        <w:t> </w:t>
      </w:r>
      <w:r w:rsidRPr="00FC4E5B">
        <w:rPr>
          <w:rFonts w:ascii="Times New Roman" w:hAnsi="Times New Roman" w:cs="Times New Roman"/>
          <w:sz w:val="24"/>
          <w:szCs w:val="24"/>
          <w:lang w:eastAsia="ru-RU"/>
        </w:rPr>
        <w:br/>
        <w:t>Ход игры: Эту игру можно использовать в качестве разминки. Дети делятся на две группы по дв</w:t>
      </w:r>
      <w:proofErr w:type="gramStart"/>
      <w:r w:rsidRPr="00FC4E5B">
        <w:rPr>
          <w:rFonts w:ascii="Times New Roman" w:hAnsi="Times New Roman" w:cs="Times New Roman"/>
          <w:sz w:val="24"/>
          <w:szCs w:val="24"/>
          <w:lang w:eastAsia="ru-RU"/>
        </w:rPr>
        <w:t>а-</w:t>
      </w:r>
      <w:proofErr w:type="gramEnd"/>
      <w:r w:rsidRPr="00FC4E5B">
        <w:rPr>
          <w:rFonts w:ascii="Times New Roman" w:hAnsi="Times New Roman" w:cs="Times New Roman"/>
          <w:sz w:val="24"/>
          <w:szCs w:val="24"/>
          <w:lang w:eastAsia="ru-RU"/>
        </w:rPr>
        <w:t xml:space="preserve"> три человека и договариваются, какими движениями они будут обозначать эти предметы. </w:t>
      </w:r>
      <w:proofErr w:type="spellStart"/>
      <w:r w:rsidRPr="00FC4E5B">
        <w:rPr>
          <w:rFonts w:ascii="Times New Roman" w:hAnsi="Times New Roman" w:cs="Times New Roman"/>
          <w:sz w:val="24"/>
          <w:szCs w:val="24"/>
          <w:lang w:eastAsia="ru-RU"/>
        </w:rPr>
        <w:t>Например</w:t>
      </w:r>
      <w:proofErr w:type="gramStart"/>
      <w:r w:rsidRPr="00FC4E5B">
        <w:rPr>
          <w:rFonts w:ascii="Times New Roman" w:hAnsi="Times New Roman" w:cs="Times New Roman"/>
          <w:sz w:val="24"/>
          <w:szCs w:val="24"/>
          <w:lang w:eastAsia="ru-RU"/>
        </w:rPr>
        <w:t>,о</w:t>
      </w:r>
      <w:proofErr w:type="gramEnd"/>
      <w:r w:rsidRPr="00FC4E5B">
        <w:rPr>
          <w:rFonts w:ascii="Times New Roman" w:hAnsi="Times New Roman" w:cs="Times New Roman"/>
          <w:sz w:val="24"/>
          <w:szCs w:val="24"/>
          <w:lang w:eastAsia="ru-RU"/>
        </w:rPr>
        <w:t>ткрытые</w:t>
      </w:r>
      <w:proofErr w:type="spellEnd"/>
      <w:r w:rsidRPr="00FC4E5B">
        <w:rPr>
          <w:rFonts w:ascii="Times New Roman" w:hAnsi="Times New Roman" w:cs="Times New Roman"/>
          <w:sz w:val="24"/>
          <w:szCs w:val="24"/>
          <w:lang w:eastAsia="ru-RU"/>
        </w:rPr>
        <w:t xml:space="preserve"> ладони – бумага, сжатые кулачки – камень, два выпрямленных пальца (остальные сжаты в кулак) – ножницы. Взрослый говорит: «Камень, ножницы, бумага!», услышав последнее слово, участники игры при помощи рук изображают один из указанных предметов. Затем каждый доказывает, что его «предмет» победил. Так, ножницы режут бумагу, значит, они «сильнее». Но зато камень может затупить ножницы и т. п. Выигрывает тот, чей предмет может «победить» все остальные.</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b/>
          <w:sz w:val="24"/>
          <w:szCs w:val="24"/>
          <w:lang w:eastAsia="ru-RU"/>
        </w:rPr>
        <w:t>«Что исчезло?»</w:t>
      </w:r>
      <w:r w:rsidRPr="00FC4E5B">
        <w:rPr>
          <w:rFonts w:ascii="Times New Roman" w:hAnsi="Times New Roman" w:cs="Times New Roman"/>
          <w:sz w:val="24"/>
          <w:szCs w:val="24"/>
          <w:lang w:eastAsia="ru-RU"/>
        </w:rPr>
        <w:br/>
        <w:t> Цель: развивать память, наблюдательность.</w:t>
      </w:r>
      <w:r w:rsidRPr="00FC4E5B">
        <w:rPr>
          <w:rFonts w:ascii="Times New Roman" w:hAnsi="Times New Roman" w:cs="Times New Roman"/>
          <w:sz w:val="24"/>
          <w:szCs w:val="24"/>
          <w:lang w:eastAsia="ru-RU"/>
        </w:rPr>
        <w:br/>
        <w:t> Материал: камни разных цветов и размеров. </w:t>
      </w:r>
      <w:r w:rsidRPr="00FC4E5B">
        <w:rPr>
          <w:rFonts w:ascii="Times New Roman" w:hAnsi="Times New Roman" w:cs="Times New Roman"/>
          <w:sz w:val="24"/>
          <w:szCs w:val="24"/>
          <w:lang w:eastAsia="ru-RU"/>
        </w:rPr>
        <w:br/>
        <w:t xml:space="preserve">Ход игры: Воспитатель выкладывает несколько отличающихся друг от друга камней и предлагает их заполнить. Затем выбирается ребенок считалкой, и воспитатель предлагает ему отвернуться в это время убирается один </w:t>
      </w:r>
      <w:proofErr w:type="gramStart"/>
      <w:r w:rsidRPr="00FC4E5B">
        <w:rPr>
          <w:rFonts w:ascii="Times New Roman" w:hAnsi="Times New Roman" w:cs="Times New Roman"/>
          <w:sz w:val="24"/>
          <w:szCs w:val="24"/>
          <w:lang w:eastAsia="ru-RU"/>
        </w:rPr>
        <w:t>из</w:t>
      </w:r>
      <w:proofErr w:type="gramEnd"/>
      <w:r w:rsidRPr="00FC4E5B">
        <w:rPr>
          <w:rFonts w:ascii="Times New Roman" w:hAnsi="Times New Roman" w:cs="Times New Roman"/>
          <w:sz w:val="24"/>
          <w:szCs w:val="24"/>
          <w:lang w:eastAsia="ru-RU"/>
        </w:rPr>
        <w:t xml:space="preserve"> камешек. Задача ребенка – определить, какой убран камень. Чем больше камней и чем меньше они различаются, тем сложнее задача. В эту игру можно играть и во время экскурсий, прогулок, нарисовав на земле квадраты, в каждый из которых кладется один камешек.</w:t>
      </w:r>
    </w:p>
    <w:p w:rsidR="00000FA8" w:rsidRPr="00FC4E5B" w:rsidRDefault="00000FA8" w:rsidP="0074526A">
      <w:pPr>
        <w:pStyle w:val="a5"/>
        <w:rPr>
          <w:rFonts w:ascii="Times New Roman" w:hAnsi="Times New Roman" w:cs="Times New Roman"/>
          <w:sz w:val="24"/>
          <w:szCs w:val="24"/>
          <w:lang w:eastAsia="ru-RU"/>
        </w:rPr>
      </w:pPr>
      <w:r w:rsidRPr="002625EE">
        <w:rPr>
          <w:rFonts w:ascii="Times New Roman" w:hAnsi="Times New Roman" w:cs="Times New Roman"/>
          <w:b/>
          <w:sz w:val="24"/>
          <w:szCs w:val="24"/>
          <w:u w:val="single"/>
          <w:lang w:eastAsia="ru-RU"/>
        </w:rPr>
        <w:t>«Найди свой камешек»</w:t>
      </w:r>
      <w:r w:rsidRPr="002625EE">
        <w:rPr>
          <w:rFonts w:ascii="Times New Roman" w:hAnsi="Times New Roman" w:cs="Times New Roman"/>
          <w:b/>
          <w:sz w:val="24"/>
          <w:szCs w:val="24"/>
          <w:u w:val="single"/>
          <w:lang w:eastAsia="ru-RU"/>
        </w:rPr>
        <w:br/>
      </w:r>
      <w:r w:rsidRPr="00FC4E5B">
        <w:rPr>
          <w:rFonts w:ascii="Times New Roman" w:hAnsi="Times New Roman" w:cs="Times New Roman"/>
          <w:sz w:val="24"/>
          <w:szCs w:val="24"/>
          <w:lang w:eastAsia="ru-RU"/>
        </w:rPr>
        <w:t>Цель: развивать тактильные ощущения, внимание, память.</w:t>
      </w:r>
      <w:r w:rsidRPr="00FC4E5B">
        <w:rPr>
          <w:rFonts w:ascii="Times New Roman" w:hAnsi="Times New Roman" w:cs="Times New Roman"/>
          <w:sz w:val="24"/>
          <w:szCs w:val="24"/>
          <w:lang w:eastAsia="ru-RU"/>
        </w:rPr>
        <w:br/>
        <w:t> Материал: коллекция камней.</w:t>
      </w:r>
      <w:r w:rsidRPr="00FC4E5B">
        <w:rPr>
          <w:rFonts w:ascii="Times New Roman" w:hAnsi="Times New Roman" w:cs="Times New Roman"/>
          <w:sz w:val="24"/>
          <w:szCs w:val="24"/>
          <w:lang w:eastAsia="ru-RU"/>
        </w:rPr>
        <w:br/>
        <w:t> Ход игры: 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«Что для чего»</w:t>
      </w:r>
      <w:r w:rsidRPr="00FC4E5B">
        <w:rPr>
          <w:rFonts w:ascii="Times New Roman" w:hAnsi="Times New Roman" w:cs="Times New Roman"/>
          <w:sz w:val="24"/>
          <w:szCs w:val="24"/>
          <w:lang w:eastAsia="ru-RU"/>
        </w:rPr>
        <w:br/>
        <w:t> Цель: продолжать детей знакомить с искусственными и природными камнями и изделиями из них; развивать мышление, память; закрепить умение работать парами, договариваться объяснять свой выбор. </w:t>
      </w:r>
      <w:r w:rsidRPr="00FC4E5B">
        <w:rPr>
          <w:rFonts w:ascii="Times New Roman" w:hAnsi="Times New Roman" w:cs="Times New Roman"/>
          <w:sz w:val="24"/>
          <w:szCs w:val="24"/>
          <w:lang w:eastAsia="ru-RU"/>
        </w:rPr>
        <w:br/>
        <w:t xml:space="preserve">Материал: карточки с изображением различных изделий из камня (памятники, дома, украшения и т. п.), различные камни (кирпич, гранит, каменный уголь и др.), горные породы и минералы и изделия из них: кристаллы кварца и кварцевые часы, графит и карандаши, медная руда и медная проволока, сера и спички и т. п. Воспитатель предлагает подобрать к каждому камню картинки с </w:t>
      </w:r>
      <w:proofErr w:type="gramStart"/>
      <w:r w:rsidRPr="00FC4E5B">
        <w:rPr>
          <w:rFonts w:ascii="Times New Roman" w:hAnsi="Times New Roman" w:cs="Times New Roman"/>
          <w:sz w:val="24"/>
          <w:szCs w:val="24"/>
          <w:lang w:eastAsia="ru-RU"/>
        </w:rPr>
        <w:t>изображением</w:t>
      </w:r>
      <w:proofErr w:type="gramEnd"/>
      <w:r w:rsidRPr="00FC4E5B">
        <w:rPr>
          <w:rFonts w:ascii="Times New Roman" w:hAnsi="Times New Roman" w:cs="Times New Roman"/>
          <w:sz w:val="24"/>
          <w:szCs w:val="24"/>
          <w:lang w:eastAsia="ru-RU"/>
        </w:rPr>
        <w:t xml:space="preserve"> сделанных из него предметов (одному камню может соответствовать одна или несколько картинок).</w:t>
      </w:r>
    </w:p>
    <w:p w:rsidR="00000FA8" w:rsidRPr="00FC4E5B" w:rsidRDefault="00000FA8" w:rsidP="0074526A">
      <w:pPr>
        <w:pStyle w:val="a5"/>
        <w:rPr>
          <w:rFonts w:ascii="Times New Roman" w:hAnsi="Times New Roman" w:cs="Times New Roman"/>
          <w:sz w:val="24"/>
          <w:szCs w:val="24"/>
          <w:lang w:eastAsia="ru-RU"/>
        </w:rPr>
      </w:pPr>
      <w:r w:rsidRPr="002625EE">
        <w:rPr>
          <w:rFonts w:ascii="Times New Roman" w:hAnsi="Times New Roman" w:cs="Times New Roman"/>
          <w:b/>
          <w:sz w:val="24"/>
          <w:szCs w:val="24"/>
          <w:u w:val="single"/>
          <w:lang w:eastAsia="ru-RU"/>
        </w:rPr>
        <w:t>«Ящик ощущений»</w:t>
      </w:r>
      <w:r w:rsidRPr="002625EE">
        <w:rPr>
          <w:rFonts w:ascii="Times New Roman" w:hAnsi="Times New Roman" w:cs="Times New Roman"/>
          <w:sz w:val="24"/>
          <w:szCs w:val="24"/>
          <w:u w:val="single"/>
          <w:lang w:eastAsia="ru-RU"/>
        </w:rPr>
        <w:br/>
      </w:r>
      <w:r w:rsidRPr="00FC4E5B">
        <w:rPr>
          <w:rFonts w:ascii="Times New Roman" w:hAnsi="Times New Roman" w:cs="Times New Roman"/>
          <w:sz w:val="24"/>
          <w:szCs w:val="24"/>
          <w:lang w:eastAsia="ru-RU"/>
        </w:rPr>
        <w:t> Цель: развивать тактильную память, внимание. </w:t>
      </w:r>
      <w:r w:rsidRPr="00FC4E5B">
        <w:rPr>
          <w:rFonts w:ascii="Times New Roman" w:hAnsi="Times New Roman" w:cs="Times New Roman"/>
          <w:sz w:val="24"/>
          <w:szCs w:val="24"/>
          <w:lang w:eastAsia="ru-RU"/>
        </w:rPr>
        <w:br/>
        <w:t>Материал: ящик ощущений, разные камни.</w:t>
      </w:r>
      <w:r w:rsidRPr="00FC4E5B">
        <w:rPr>
          <w:rFonts w:ascii="Times New Roman" w:hAnsi="Times New Roman" w:cs="Times New Roman"/>
          <w:sz w:val="24"/>
          <w:szCs w:val="24"/>
          <w:lang w:eastAsia="ru-RU"/>
        </w:rPr>
        <w:br/>
        <w:t xml:space="preserve"> Ход игры: 1-й вариант. Положите в ящик несколько предметов, в том числе один - два камня. Предложите ребенку определить, что находится внутри, и выбрать камни. Спросить у ребенка, по каким признакам определил, что это камень? </w:t>
      </w:r>
      <w:proofErr w:type="gramStart"/>
      <w:r w:rsidRPr="00FC4E5B">
        <w:rPr>
          <w:rFonts w:ascii="Times New Roman" w:hAnsi="Times New Roman" w:cs="Times New Roman"/>
          <w:sz w:val="24"/>
          <w:szCs w:val="24"/>
          <w:lang w:eastAsia="ru-RU"/>
        </w:rPr>
        <w:t>Пусть скажет, что он чувствует, - какой предмет на ощупь? (гладкий, шершавый, угловатый, с острыми краями, теплый, холодный, тяжелый, легкий и т.д.).</w:t>
      </w:r>
      <w:r w:rsidRPr="00FC4E5B">
        <w:rPr>
          <w:rFonts w:ascii="Times New Roman" w:hAnsi="Times New Roman" w:cs="Times New Roman"/>
          <w:sz w:val="24"/>
          <w:szCs w:val="24"/>
          <w:lang w:eastAsia="ru-RU"/>
        </w:rPr>
        <w:br/>
        <w:t> 2-й вариант.</w:t>
      </w:r>
      <w:proofErr w:type="gramEnd"/>
      <w:r w:rsidRPr="00FC4E5B">
        <w:rPr>
          <w:rFonts w:ascii="Times New Roman" w:hAnsi="Times New Roman" w:cs="Times New Roman"/>
          <w:sz w:val="24"/>
          <w:szCs w:val="24"/>
          <w:lang w:eastAsia="ru-RU"/>
        </w:rPr>
        <w:t xml:space="preserve"> В ящике ощущений лежат только камни (их количество равно количеству детей). Каждый ребенок вытаскивает один образец, предварительно рассказав о его характеристиках, которые он определил на ощупь. Когда все камни окажутся на столе, сравните их. </w:t>
      </w:r>
      <w:r w:rsidRPr="00FC4E5B">
        <w:rPr>
          <w:rFonts w:ascii="Times New Roman" w:hAnsi="Times New Roman" w:cs="Times New Roman"/>
          <w:sz w:val="24"/>
          <w:szCs w:val="24"/>
          <w:lang w:eastAsia="ru-RU"/>
        </w:rPr>
        <w:br/>
      </w:r>
      <w:r w:rsidRPr="00FC4E5B">
        <w:rPr>
          <w:rFonts w:ascii="Times New Roman" w:hAnsi="Times New Roman" w:cs="Times New Roman"/>
          <w:sz w:val="24"/>
          <w:szCs w:val="24"/>
          <w:lang w:eastAsia="ru-RU"/>
        </w:rPr>
        <w:lastRenderedPageBreak/>
        <w:t xml:space="preserve">3- </w:t>
      </w:r>
      <w:proofErr w:type="spellStart"/>
      <w:r w:rsidRPr="00FC4E5B">
        <w:rPr>
          <w:rFonts w:ascii="Times New Roman" w:hAnsi="Times New Roman" w:cs="Times New Roman"/>
          <w:sz w:val="24"/>
          <w:szCs w:val="24"/>
          <w:lang w:eastAsia="ru-RU"/>
        </w:rPr>
        <w:t>й</w:t>
      </w:r>
      <w:proofErr w:type="spellEnd"/>
      <w:r w:rsidRPr="00FC4E5B">
        <w:rPr>
          <w:rFonts w:ascii="Times New Roman" w:hAnsi="Times New Roman" w:cs="Times New Roman"/>
          <w:sz w:val="24"/>
          <w:szCs w:val="24"/>
          <w:lang w:eastAsia="ru-RU"/>
        </w:rPr>
        <w:t xml:space="preserve"> вариант. Педагог описывает камень, а ребенок на ощупь находит его среди других образцов, например: «Выбери, круглый, гладкий, маленький камешек». В этом случае камни в ящике ощущений должны хорошо отличаться друг от друга.</w:t>
      </w:r>
    </w:p>
    <w:p w:rsidR="00000FA8" w:rsidRPr="00FC4E5B" w:rsidRDefault="00000FA8" w:rsidP="0074526A">
      <w:pPr>
        <w:pStyle w:val="a5"/>
        <w:rPr>
          <w:rFonts w:ascii="Times New Roman" w:hAnsi="Times New Roman" w:cs="Times New Roman"/>
          <w:sz w:val="24"/>
          <w:szCs w:val="24"/>
          <w:lang w:eastAsia="ru-RU"/>
        </w:rPr>
        <w:sectPr w:rsidR="00000FA8" w:rsidRPr="00FC4E5B" w:rsidSect="00000FA8">
          <w:pgSz w:w="11906" w:h="16838"/>
          <w:pgMar w:top="1134" w:right="850" w:bottom="1134" w:left="1701" w:header="708" w:footer="708" w:gutter="0"/>
          <w:cols w:space="708"/>
          <w:docGrid w:linePitch="360"/>
        </w:sectPr>
      </w:pPr>
      <w:r w:rsidRPr="00FC4E5B">
        <w:rPr>
          <w:rFonts w:ascii="Times New Roman" w:hAnsi="Times New Roman" w:cs="Times New Roman"/>
          <w:b/>
          <w:sz w:val="24"/>
          <w:szCs w:val="24"/>
          <w:lang w:eastAsia="ru-RU"/>
        </w:rPr>
        <w:t>Дидактическая игра</w:t>
      </w:r>
      <w:r w:rsidRPr="00FC4E5B">
        <w:rPr>
          <w:rFonts w:ascii="Times New Roman" w:hAnsi="Times New Roman" w:cs="Times New Roman"/>
          <w:b/>
          <w:sz w:val="24"/>
          <w:szCs w:val="24"/>
          <w:lang w:eastAsia="ru-RU"/>
        </w:rPr>
        <w:br/>
        <w:t>«Про что я говорю» (с мячом) </w:t>
      </w:r>
      <w:r w:rsidRPr="00FC4E5B">
        <w:rPr>
          <w:rFonts w:ascii="Times New Roman" w:hAnsi="Times New Roman" w:cs="Times New Roman"/>
          <w:b/>
          <w:sz w:val="24"/>
          <w:szCs w:val="24"/>
          <w:lang w:eastAsia="ru-RU"/>
        </w:rPr>
        <w:br/>
      </w:r>
      <w:r w:rsidRPr="00FC4E5B">
        <w:rPr>
          <w:rFonts w:ascii="Times New Roman" w:hAnsi="Times New Roman" w:cs="Times New Roman"/>
          <w:sz w:val="24"/>
          <w:szCs w:val="24"/>
          <w:lang w:eastAsia="ru-RU"/>
        </w:rPr>
        <w:t>Воспитатель называет свойство предмета, а ребенок называет предмет.</w:t>
      </w:r>
      <w:r w:rsidRPr="00FC4E5B">
        <w:rPr>
          <w:rFonts w:ascii="Times New Roman" w:hAnsi="Times New Roman" w:cs="Times New Roman"/>
          <w:sz w:val="24"/>
          <w:szCs w:val="24"/>
          <w:lang w:eastAsia="ru-RU"/>
        </w:rPr>
        <w:br/>
        <w:t>Его добывают глубоко в земле, в шахте (уголь).</w:t>
      </w:r>
      <w:r w:rsidRPr="00FC4E5B">
        <w:rPr>
          <w:rFonts w:ascii="Times New Roman" w:hAnsi="Times New Roman" w:cs="Times New Roman"/>
          <w:sz w:val="24"/>
          <w:szCs w:val="24"/>
          <w:lang w:eastAsia="ru-RU"/>
        </w:rPr>
        <w:br/>
        <w:t>Он очень крепкий, с гладкими краями, тонет в воде (морской камень).</w:t>
      </w:r>
      <w:r w:rsidRPr="00FC4E5B">
        <w:rPr>
          <w:rFonts w:ascii="Times New Roman" w:hAnsi="Times New Roman" w:cs="Times New Roman"/>
          <w:sz w:val="24"/>
          <w:szCs w:val="24"/>
          <w:lang w:eastAsia="ru-RU"/>
        </w:rPr>
        <w:br/>
        <w:t>Его применяют для изготовления зубной пасты (мел).</w:t>
      </w:r>
      <w:r w:rsidRPr="00FC4E5B">
        <w:rPr>
          <w:rFonts w:ascii="Times New Roman" w:hAnsi="Times New Roman" w:cs="Times New Roman"/>
          <w:sz w:val="24"/>
          <w:szCs w:val="24"/>
          <w:lang w:eastAsia="ru-RU"/>
        </w:rPr>
        <w:br/>
        <w:t>Без этого минерала, любая пища будет невкусной (каменная соль).</w:t>
      </w:r>
      <w:r w:rsidRPr="00FC4E5B">
        <w:rPr>
          <w:rFonts w:ascii="Times New Roman" w:hAnsi="Times New Roman" w:cs="Times New Roman"/>
          <w:sz w:val="24"/>
          <w:szCs w:val="24"/>
          <w:lang w:eastAsia="ru-RU"/>
        </w:rPr>
        <w:br/>
        <w:t>Его края неровные, сам он шероховатый, найти его можно на берегу реки (речной камень).</w:t>
      </w:r>
      <w:r w:rsidRPr="00FC4E5B">
        <w:rPr>
          <w:rFonts w:ascii="Times New Roman" w:hAnsi="Times New Roman" w:cs="Times New Roman"/>
          <w:sz w:val="24"/>
          <w:szCs w:val="24"/>
          <w:lang w:eastAsia="ru-RU"/>
        </w:rPr>
        <w:br/>
        <w:t>Им можно писать на асфальте, на школьной доске (мел).</w:t>
      </w:r>
      <w:r w:rsidRPr="00FC4E5B">
        <w:rPr>
          <w:rFonts w:ascii="Times New Roman" w:hAnsi="Times New Roman" w:cs="Times New Roman"/>
          <w:sz w:val="24"/>
          <w:szCs w:val="24"/>
          <w:lang w:eastAsia="ru-RU"/>
        </w:rPr>
        <w:br/>
        <w:t>Он белый (мел).</w:t>
      </w:r>
      <w:r w:rsidRPr="00FC4E5B">
        <w:rPr>
          <w:rFonts w:ascii="Times New Roman" w:hAnsi="Times New Roman" w:cs="Times New Roman"/>
          <w:sz w:val="24"/>
          <w:szCs w:val="24"/>
          <w:lang w:eastAsia="ru-RU"/>
        </w:rPr>
        <w:br/>
        <w:t>Он черный (уголь).</w:t>
      </w:r>
      <w:r w:rsidRPr="00FC4E5B">
        <w:rPr>
          <w:rFonts w:ascii="Times New Roman" w:hAnsi="Times New Roman" w:cs="Times New Roman"/>
          <w:sz w:val="24"/>
          <w:szCs w:val="24"/>
          <w:lang w:eastAsia="ru-RU"/>
        </w:rPr>
        <w:br/>
        <w:t>Его используют для строительства дорог (камень).</w:t>
      </w:r>
      <w:r w:rsidRPr="00FC4E5B">
        <w:rPr>
          <w:rFonts w:ascii="Times New Roman" w:hAnsi="Times New Roman" w:cs="Times New Roman"/>
          <w:sz w:val="24"/>
          <w:szCs w:val="24"/>
          <w:lang w:eastAsia="ru-RU"/>
        </w:rPr>
        <w:br/>
        <w:t>Он хорошее топливо (уголь).</w:t>
      </w:r>
      <w:r w:rsidRPr="00FC4E5B">
        <w:rPr>
          <w:rFonts w:ascii="Times New Roman" w:hAnsi="Times New Roman" w:cs="Times New Roman"/>
          <w:sz w:val="24"/>
          <w:szCs w:val="24"/>
          <w:lang w:eastAsia="ru-RU"/>
        </w:rPr>
        <w:br/>
        <w:t>Матовый и пачкает руки (мел).</w:t>
      </w:r>
      <w:r w:rsidRPr="00FC4E5B">
        <w:rPr>
          <w:rFonts w:ascii="Times New Roman" w:hAnsi="Times New Roman" w:cs="Times New Roman"/>
          <w:sz w:val="24"/>
          <w:szCs w:val="24"/>
          <w:lang w:eastAsia="ru-RU"/>
        </w:rPr>
        <w:br/>
        <w:t>Ей встречают дорогих гостей (солью).</w:t>
      </w:r>
      <w:r w:rsidRPr="00FC4E5B">
        <w:rPr>
          <w:rFonts w:ascii="Times New Roman" w:hAnsi="Times New Roman" w:cs="Times New Roman"/>
          <w:sz w:val="24"/>
          <w:szCs w:val="24"/>
          <w:lang w:eastAsia="ru-RU"/>
        </w:rPr>
        <w:br/>
        <w:t>Его основу составляют останки погибших растений (уголь).</w:t>
      </w:r>
      <w:r w:rsidRPr="00FC4E5B">
        <w:rPr>
          <w:rFonts w:ascii="Times New Roman" w:hAnsi="Times New Roman" w:cs="Times New Roman"/>
          <w:sz w:val="24"/>
          <w:szCs w:val="24"/>
          <w:lang w:eastAsia="ru-RU"/>
        </w:rPr>
        <w:br/>
        <w:t>Состоит из микроорганизмов и водорослей (мел).</w:t>
      </w:r>
      <w:r w:rsidRPr="00FC4E5B">
        <w:rPr>
          <w:rFonts w:ascii="Times New Roman" w:hAnsi="Times New Roman" w:cs="Times New Roman"/>
          <w:sz w:val="24"/>
          <w:szCs w:val="24"/>
          <w:lang w:eastAsia="ru-RU"/>
        </w:rPr>
        <w:br/>
      </w:r>
      <w:proofErr w:type="spellStart"/>
      <w:r w:rsidRPr="00FC4E5B">
        <w:rPr>
          <w:rFonts w:ascii="Times New Roman" w:hAnsi="Times New Roman" w:cs="Times New Roman"/>
          <w:sz w:val="24"/>
          <w:szCs w:val="24"/>
          <w:lang w:eastAsia="ru-RU"/>
        </w:rPr>
        <w:t>Физминутка</w:t>
      </w:r>
      <w:proofErr w:type="spellEnd"/>
      <w:proofErr w:type="gramStart"/>
      <w:r w:rsidRPr="00FC4E5B">
        <w:rPr>
          <w:rFonts w:ascii="Times New Roman" w:hAnsi="Times New Roman" w:cs="Times New Roman"/>
          <w:sz w:val="24"/>
          <w:szCs w:val="24"/>
          <w:lang w:eastAsia="ru-RU"/>
        </w:rPr>
        <w:t> </w:t>
      </w:r>
      <w:r w:rsidRPr="00FC4E5B">
        <w:rPr>
          <w:rFonts w:ascii="Times New Roman" w:hAnsi="Times New Roman" w:cs="Times New Roman"/>
          <w:sz w:val="24"/>
          <w:szCs w:val="24"/>
          <w:lang w:eastAsia="ru-RU"/>
        </w:rPr>
        <w:br/>
        <w:t>П</w:t>
      </w:r>
      <w:proofErr w:type="gramEnd"/>
      <w:r w:rsidRPr="00FC4E5B">
        <w:rPr>
          <w:rFonts w:ascii="Times New Roman" w:hAnsi="Times New Roman" w:cs="Times New Roman"/>
          <w:sz w:val="24"/>
          <w:szCs w:val="24"/>
          <w:lang w:eastAsia="ru-RU"/>
        </w:rPr>
        <w:t>о дорожке мы пошли, много камешков нашли.</w:t>
      </w:r>
      <w:r w:rsidRPr="00FC4E5B">
        <w:rPr>
          <w:rFonts w:ascii="Times New Roman" w:hAnsi="Times New Roman" w:cs="Times New Roman"/>
          <w:sz w:val="24"/>
          <w:szCs w:val="24"/>
          <w:lang w:eastAsia="ru-RU"/>
        </w:rPr>
        <w:br/>
        <w:t>Присели, собрали, дальше пошли.</w:t>
      </w:r>
      <w:r w:rsidRPr="00FC4E5B">
        <w:rPr>
          <w:rFonts w:ascii="Times New Roman" w:hAnsi="Times New Roman" w:cs="Times New Roman"/>
          <w:sz w:val="24"/>
          <w:szCs w:val="24"/>
          <w:lang w:eastAsia="ru-RU"/>
        </w:rPr>
        <w:br/>
        <w:t>Вот направо мы пошли, серых камешков нашли,</w:t>
      </w:r>
      <w:r w:rsidRPr="00FC4E5B">
        <w:rPr>
          <w:rFonts w:ascii="Times New Roman" w:hAnsi="Times New Roman" w:cs="Times New Roman"/>
          <w:sz w:val="24"/>
          <w:szCs w:val="24"/>
          <w:lang w:eastAsia="ru-RU"/>
        </w:rPr>
        <w:br/>
        <w:t>Присели, собрали, дальше пошли.</w:t>
      </w:r>
      <w:r w:rsidRPr="00FC4E5B">
        <w:rPr>
          <w:rFonts w:ascii="Times New Roman" w:hAnsi="Times New Roman" w:cs="Times New Roman"/>
          <w:sz w:val="24"/>
          <w:szCs w:val="24"/>
          <w:lang w:eastAsia="ru-RU"/>
        </w:rPr>
        <w:br/>
        <w:t>Вот мы влево пошли, пестрых камешков нашли,</w:t>
      </w:r>
      <w:r w:rsidRPr="00FC4E5B">
        <w:rPr>
          <w:rFonts w:ascii="Times New Roman" w:hAnsi="Times New Roman" w:cs="Times New Roman"/>
          <w:sz w:val="24"/>
          <w:szCs w:val="24"/>
          <w:lang w:eastAsia="ru-RU"/>
        </w:rPr>
        <w:br/>
        <w:t>А под горку пошли — белых камешков нашли,</w:t>
      </w:r>
      <w:r w:rsidRPr="00FC4E5B">
        <w:rPr>
          <w:rFonts w:ascii="Times New Roman" w:hAnsi="Times New Roman" w:cs="Times New Roman"/>
          <w:sz w:val="24"/>
          <w:szCs w:val="24"/>
          <w:lang w:eastAsia="ru-RU"/>
        </w:rPr>
        <w:br/>
        <w:t>С собой все их принесли.</w:t>
      </w:r>
      <w:r w:rsidRPr="00FC4E5B">
        <w:rPr>
          <w:rFonts w:ascii="Times New Roman" w:hAnsi="Times New Roman" w:cs="Times New Roman"/>
          <w:sz w:val="24"/>
          <w:szCs w:val="24"/>
          <w:lang w:eastAsia="ru-RU"/>
        </w:rPr>
        <w:br/>
      </w:r>
      <w:proofErr w:type="spellStart"/>
      <w:r w:rsidRPr="00FC4E5B">
        <w:rPr>
          <w:rFonts w:ascii="Times New Roman" w:hAnsi="Times New Roman" w:cs="Times New Roman"/>
          <w:sz w:val="24"/>
          <w:szCs w:val="24"/>
          <w:lang w:eastAsia="ru-RU"/>
        </w:rPr>
        <w:t>Физминутка</w:t>
      </w:r>
      <w:proofErr w:type="spellEnd"/>
      <w:r w:rsidRPr="00FC4E5B">
        <w:rPr>
          <w:rFonts w:ascii="Times New Roman" w:hAnsi="Times New Roman" w:cs="Times New Roman"/>
          <w:sz w:val="24"/>
          <w:szCs w:val="24"/>
          <w:lang w:eastAsia="ru-RU"/>
        </w:rPr>
        <w:br/>
        <w:t>(иллюстрирует процесс разрушения горы)</w:t>
      </w:r>
      <w:r w:rsidRPr="00FC4E5B">
        <w:rPr>
          <w:rFonts w:ascii="Times New Roman" w:hAnsi="Times New Roman" w:cs="Times New Roman"/>
          <w:sz w:val="24"/>
          <w:szCs w:val="24"/>
          <w:lang w:eastAsia="ru-RU"/>
        </w:rPr>
        <w:br/>
        <w:t xml:space="preserve">         </w:t>
      </w:r>
    </w:p>
    <w:p w:rsidR="00000FA8" w:rsidRPr="00FC4E5B" w:rsidRDefault="00000FA8" w:rsidP="0074526A">
      <w:pPr>
        <w:pStyle w:val="a5"/>
        <w:rPr>
          <w:rFonts w:ascii="Times New Roman" w:hAnsi="Times New Roman" w:cs="Times New Roman"/>
          <w:sz w:val="24"/>
          <w:szCs w:val="24"/>
          <w:lang w:eastAsia="ru-RU"/>
        </w:rPr>
        <w:sectPr w:rsidR="00000FA8" w:rsidRPr="00FC4E5B" w:rsidSect="00000FA8">
          <w:type w:val="continuous"/>
          <w:pgSz w:w="11906" w:h="16838"/>
          <w:pgMar w:top="1134" w:right="850" w:bottom="1134" w:left="1701" w:header="708" w:footer="708" w:gutter="0"/>
          <w:cols w:num="2" w:space="708"/>
          <w:docGrid w:linePitch="360"/>
        </w:sectPr>
      </w:pPr>
      <w:r w:rsidRPr="00FC4E5B">
        <w:rPr>
          <w:rFonts w:ascii="Times New Roman" w:hAnsi="Times New Roman" w:cs="Times New Roman"/>
          <w:sz w:val="24"/>
          <w:szCs w:val="24"/>
          <w:lang w:eastAsia="ru-RU"/>
        </w:rPr>
        <w:lastRenderedPageBreak/>
        <w:t>Стоит гора-Старушка –</w:t>
      </w:r>
      <w:r w:rsidRPr="00FC4E5B">
        <w:rPr>
          <w:rFonts w:ascii="Times New Roman" w:hAnsi="Times New Roman" w:cs="Times New Roman"/>
          <w:sz w:val="24"/>
          <w:szCs w:val="24"/>
          <w:lang w:eastAsia="ru-RU"/>
        </w:rPr>
        <w:br/>
        <w:t>         До небес макушка.</w:t>
      </w:r>
      <w:r w:rsidRPr="00FC4E5B">
        <w:rPr>
          <w:rFonts w:ascii="Times New Roman" w:hAnsi="Times New Roman" w:cs="Times New Roman"/>
          <w:sz w:val="24"/>
          <w:szCs w:val="24"/>
          <w:lang w:eastAsia="ru-RU"/>
        </w:rPr>
        <w:br/>
        <w:t>         Ее ветер обдувает,</w:t>
      </w:r>
      <w:r w:rsidRPr="00FC4E5B">
        <w:rPr>
          <w:rFonts w:ascii="Times New Roman" w:hAnsi="Times New Roman" w:cs="Times New Roman"/>
          <w:sz w:val="24"/>
          <w:szCs w:val="24"/>
          <w:lang w:eastAsia="ru-RU"/>
        </w:rPr>
        <w:br/>
        <w:t>         Ее дождик поливает.</w:t>
      </w:r>
      <w:r w:rsidRPr="00FC4E5B">
        <w:rPr>
          <w:rFonts w:ascii="Times New Roman" w:hAnsi="Times New Roman" w:cs="Times New Roman"/>
          <w:sz w:val="24"/>
          <w:szCs w:val="24"/>
          <w:lang w:eastAsia="ru-RU"/>
        </w:rPr>
        <w:br/>
        <w:t>         Стоит гора страдает.</w:t>
      </w:r>
      <w:r w:rsidRPr="00FC4E5B">
        <w:rPr>
          <w:rFonts w:ascii="Times New Roman" w:hAnsi="Times New Roman" w:cs="Times New Roman"/>
          <w:sz w:val="24"/>
          <w:szCs w:val="24"/>
          <w:lang w:eastAsia="ru-RU"/>
        </w:rPr>
        <w:br/>
      </w:r>
      <w:r w:rsidRPr="00FC4E5B">
        <w:rPr>
          <w:rFonts w:ascii="Times New Roman" w:hAnsi="Times New Roman" w:cs="Times New Roman"/>
          <w:sz w:val="24"/>
          <w:szCs w:val="24"/>
          <w:lang w:eastAsia="ru-RU"/>
        </w:rPr>
        <w:lastRenderedPageBreak/>
        <w:t>         И камешки теряет</w:t>
      </w:r>
      <w:proofErr w:type="gramStart"/>
      <w:r w:rsidRPr="00FC4E5B">
        <w:rPr>
          <w:rFonts w:ascii="Times New Roman" w:hAnsi="Times New Roman" w:cs="Times New Roman"/>
          <w:sz w:val="24"/>
          <w:szCs w:val="24"/>
          <w:lang w:eastAsia="ru-RU"/>
        </w:rPr>
        <w:br/>
        <w:t>         И</w:t>
      </w:r>
      <w:proofErr w:type="gramEnd"/>
      <w:r w:rsidRPr="00FC4E5B">
        <w:rPr>
          <w:rFonts w:ascii="Times New Roman" w:hAnsi="Times New Roman" w:cs="Times New Roman"/>
          <w:sz w:val="24"/>
          <w:szCs w:val="24"/>
          <w:lang w:eastAsia="ru-RU"/>
        </w:rPr>
        <w:t xml:space="preserve"> каждый день,</w:t>
      </w:r>
      <w:r w:rsidRPr="00FC4E5B">
        <w:rPr>
          <w:rFonts w:ascii="Times New Roman" w:hAnsi="Times New Roman" w:cs="Times New Roman"/>
          <w:sz w:val="24"/>
          <w:szCs w:val="24"/>
          <w:lang w:eastAsia="ru-RU"/>
        </w:rPr>
        <w:br/>
        <w:t>          И каждую ночь</w:t>
      </w:r>
      <w:r w:rsidRPr="00FC4E5B">
        <w:rPr>
          <w:rFonts w:ascii="Times New Roman" w:hAnsi="Times New Roman" w:cs="Times New Roman"/>
          <w:sz w:val="24"/>
          <w:szCs w:val="24"/>
          <w:lang w:eastAsia="ru-RU"/>
        </w:rPr>
        <w:br/>
        <w:t>         Катятся, катятся</w:t>
      </w:r>
      <w:r w:rsidRPr="00FC4E5B">
        <w:rPr>
          <w:rFonts w:ascii="Times New Roman" w:hAnsi="Times New Roman" w:cs="Times New Roman"/>
          <w:sz w:val="24"/>
          <w:szCs w:val="24"/>
          <w:lang w:eastAsia="ru-RU"/>
        </w:rPr>
        <w:br/>
        <w:t>         Камешки прочь</w:t>
      </w:r>
      <w:r w:rsidRPr="00FC4E5B">
        <w:rPr>
          <w:rFonts w:ascii="Times New Roman" w:hAnsi="Times New Roman" w:cs="Times New Roman"/>
          <w:sz w:val="24"/>
          <w:szCs w:val="24"/>
          <w:lang w:eastAsia="ru-RU"/>
        </w:rPr>
        <w:br/>
      </w:r>
    </w:p>
    <w:p w:rsidR="00000FA8" w:rsidRPr="00FC4E5B" w:rsidRDefault="00000FA8" w:rsidP="0074526A">
      <w:pPr>
        <w:pStyle w:val="a5"/>
        <w:rPr>
          <w:rFonts w:ascii="Times New Roman" w:hAnsi="Times New Roman" w:cs="Times New Roman"/>
          <w:sz w:val="24"/>
          <w:szCs w:val="24"/>
          <w:lang w:eastAsia="ru-RU"/>
        </w:rPr>
        <w:sectPr w:rsidR="00000FA8" w:rsidRPr="00FC4E5B" w:rsidSect="00000FA8">
          <w:type w:val="continuous"/>
          <w:pgSz w:w="11906" w:h="16838"/>
          <w:pgMar w:top="1134" w:right="850" w:bottom="1134" w:left="1701" w:header="708" w:footer="708" w:gutter="0"/>
          <w:cols w:space="708"/>
          <w:docGrid w:linePitch="360"/>
        </w:sectPr>
      </w:pPr>
      <w:r w:rsidRPr="00FC4E5B">
        <w:rPr>
          <w:rFonts w:ascii="Times New Roman" w:hAnsi="Times New Roman" w:cs="Times New Roman"/>
          <w:sz w:val="24"/>
          <w:szCs w:val="24"/>
          <w:lang w:eastAsia="ru-RU"/>
        </w:rPr>
        <w:lastRenderedPageBreak/>
        <w:t>Дети поднимают руки вверх, тянутся на цыпочках, обмахиваются кистями рук, встряхивают кистями рук. Прикладывают ладошки к щекам и качают головой.</w:t>
      </w:r>
      <w:r w:rsidRPr="00FC4E5B">
        <w:rPr>
          <w:rFonts w:ascii="Times New Roman" w:hAnsi="Times New Roman" w:cs="Times New Roman"/>
          <w:sz w:val="24"/>
          <w:szCs w:val="24"/>
          <w:lang w:eastAsia="ru-RU"/>
        </w:rPr>
        <w:br/>
        <w:t>         Педагог касается нескольких человек, которые должны изобразить камешки при чтении следующих строк. Дети-камешки рассыпаются – разбегаются в стороны любым способом: кувыркаются или катятся «бревнышком»</w:t>
      </w:r>
      <w:r w:rsidRPr="00FC4E5B">
        <w:rPr>
          <w:rFonts w:ascii="Times New Roman" w:hAnsi="Times New Roman" w:cs="Times New Roman"/>
          <w:sz w:val="24"/>
          <w:szCs w:val="24"/>
          <w:lang w:eastAsia="ru-RU"/>
        </w:rPr>
        <w:br/>
        <w:t>         Игра продолжается до тех пор, пока все «камешки» не раскатятся в стороны. Укатившиеся «камешки» продолжают чтение текста и движения с остальными, но уже на новом месте. В заключение участники игры говорят хором:</w:t>
      </w:r>
      <w:r w:rsidRPr="00FC4E5B">
        <w:rPr>
          <w:rFonts w:ascii="Times New Roman" w:hAnsi="Times New Roman" w:cs="Times New Roman"/>
          <w:sz w:val="24"/>
          <w:szCs w:val="24"/>
          <w:lang w:eastAsia="ru-RU"/>
        </w:rPr>
        <w:br/>
        <w:t xml:space="preserve">         </w:t>
      </w:r>
    </w:p>
    <w:p w:rsidR="0074526A" w:rsidRPr="00FC4E5B" w:rsidRDefault="0074526A" w:rsidP="0074526A">
      <w:pPr>
        <w:pStyle w:val="a5"/>
        <w:rPr>
          <w:rFonts w:ascii="Times New Roman" w:hAnsi="Times New Roman" w:cs="Times New Roman"/>
          <w:sz w:val="24"/>
          <w:szCs w:val="24"/>
          <w:lang w:eastAsia="ru-RU"/>
        </w:rPr>
      </w:pP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Раскатились камешки,</w:t>
      </w:r>
      <w:r w:rsidRPr="00FC4E5B">
        <w:rPr>
          <w:rFonts w:ascii="Times New Roman" w:hAnsi="Times New Roman" w:cs="Times New Roman"/>
          <w:sz w:val="24"/>
          <w:szCs w:val="24"/>
          <w:lang w:eastAsia="ru-RU"/>
        </w:rPr>
        <w:br/>
        <w:t>         И с той самой поры</w:t>
      </w:r>
      <w:r w:rsidRPr="00FC4E5B">
        <w:rPr>
          <w:rFonts w:ascii="Times New Roman" w:hAnsi="Times New Roman" w:cs="Times New Roman"/>
          <w:sz w:val="24"/>
          <w:szCs w:val="24"/>
          <w:lang w:eastAsia="ru-RU"/>
        </w:rPr>
        <w:br/>
        <w:t>         Ничего не осталось</w:t>
      </w:r>
      <w:proofErr w:type="gramStart"/>
      <w:r w:rsidRPr="00FC4E5B">
        <w:rPr>
          <w:rFonts w:ascii="Times New Roman" w:hAnsi="Times New Roman" w:cs="Times New Roman"/>
          <w:sz w:val="24"/>
          <w:szCs w:val="24"/>
          <w:lang w:eastAsia="ru-RU"/>
        </w:rPr>
        <w:br/>
      </w:r>
      <w:r w:rsidRPr="00FC4E5B">
        <w:rPr>
          <w:rFonts w:ascii="Times New Roman" w:hAnsi="Times New Roman" w:cs="Times New Roman"/>
          <w:sz w:val="24"/>
          <w:szCs w:val="24"/>
          <w:lang w:eastAsia="ru-RU"/>
        </w:rPr>
        <w:lastRenderedPageBreak/>
        <w:t>         О</w:t>
      </w:r>
      <w:proofErr w:type="gramEnd"/>
      <w:r w:rsidRPr="00FC4E5B">
        <w:rPr>
          <w:rFonts w:ascii="Times New Roman" w:hAnsi="Times New Roman" w:cs="Times New Roman"/>
          <w:sz w:val="24"/>
          <w:szCs w:val="24"/>
          <w:lang w:eastAsia="ru-RU"/>
        </w:rPr>
        <w:t>т нашей горы!</w:t>
      </w:r>
      <w:r w:rsidRPr="00FC4E5B">
        <w:rPr>
          <w:rFonts w:ascii="Times New Roman" w:hAnsi="Times New Roman" w:cs="Times New Roman"/>
          <w:sz w:val="24"/>
          <w:szCs w:val="24"/>
          <w:lang w:eastAsia="ru-RU"/>
        </w:rPr>
        <w:br/>
        <w:t>Двумя руками показывают на опустевшее место.</w:t>
      </w:r>
    </w:p>
    <w:p w:rsidR="00000FA8" w:rsidRPr="00FC4E5B" w:rsidRDefault="00000FA8" w:rsidP="00000FA8">
      <w:pPr>
        <w:pStyle w:val="a5"/>
        <w:numPr>
          <w:ilvl w:val="0"/>
          <w:numId w:val="14"/>
        </w:numPr>
        <w:rPr>
          <w:rFonts w:ascii="Times New Roman" w:hAnsi="Times New Roman" w:cs="Times New Roman"/>
          <w:sz w:val="24"/>
          <w:szCs w:val="24"/>
          <w:lang w:eastAsia="ru-RU"/>
        </w:rPr>
        <w:sectPr w:rsidR="00000FA8" w:rsidRPr="00FC4E5B" w:rsidSect="00000FA8">
          <w:type w:val="continuous"/>
          <w:pgSz w:w="11906" w:h="16838"/>
          <w:pgMar w:top="1134" w:right="850" w:bottom="1134" w:left="1701" w:header="708" w:footer="708" w:gutter="0"/>
          <w:cols w:num="2" w:space="708"/>
          <w:docGrid w:linePitch="360"/>
        </w:sectPr>
      </w:pP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lastRenderedPageBreak/>
        <w:t> </w:t>
      </w:r>
    </w:p>
    <w:p w:rsidR="00000FA8" w:rsidRPr="00FC4E5B" w:rsidRDefault="00000FA8" w:rsidP="0074526A">
      <w:pPr>
        <w:pStyle w:val="a5"/>
        <w:rPr>
          <w:rFonts w:ascii="Times New Roman" w:hAnsi="Times New Roman" w:cs="Times New Roman"/>
          <w:b/>
          <w:sz w:val="24"/>
          <w:szCs w:val="24"/>
          <w:lang w:eastAsia="ru-RU"/>
        </w:rPr>
      </w:pPr>
    </w:p>
    <w:p w:rsidR="00000FA8" w:rsidRPr="00FC4E5B" w:rsidRDefault="00000FA8" w:rsidP="0074526A">
      <w:pPr>
        <w:pStyle w:val="a5"/>
        <w:rPr>
          <w:rFonts w:ascii="Times New Roman" w:hAnsi="Times New Roman" w:cs="Times New Roman"/>
          <w:b/>
          <w:sz w:val="24"/>
          <w:szCs w:val="24"/>
          <w:lang w:eastAsia="ru-RU"/>
        </w:rPr>
      </w:pPr>
    </w:p>
    <w:p w:rsidR="00000FA8" w:rsidRPr="0052644B" w:rsidRDefault="00000FA8" w:rsidP="0074526A">
      <w:pPr>
        <w:pStyle w:val="a5"/>
        <w:rPr>
          <w:rFonts w:ascii="Times New Roman" w:hAnsi="Times New Roman" w:cs="Times New Roman"/>
          <w:b/>
          <w:color w:val="FF0000"/>
          <w:sz w:val="32"/>
          <w:szCs w:val="32"/>
          <w:lang w:eastAsia="ru-RU"/>
        </w:rPr>
      </w:pPr>
      <w:r w:rsidRPr="00FC4E5B">
        <w:rPr>
          <w:rFonts w:ascii="Times New Roman" w:hAnsi="Times New Roman" w:cs="Times New Roman"/>
          <w:b/>
          <w:sz w:val="24"/>
          <w:szCs w:val="24"/>
          <w:lang w:eastAsia="ru-RU"/>
        </w:rPr>
        <w:lastRenderedPageBreak/>
        <w:t xml:space="preserve">            </w:t>
      </w:r>
      <w:r w:rsidRPr="0052644B">
        <w:rPr>
          <w:rFonts w:ascii="Times New Roman" w:hAnsi="Times New Roman" w:cs="Times New Roman"/>
          <w:b/>
          <w:color w:val="FF0000"/>
          <w:sz w:val="32"/>
          <w:szCs w:val="32"/>
          <w:lang w:eastAsia="ru-RU"/>
        </w:rPr>
        <w:t>Мини-викторина « Что мы узнали о камнях»</w:t>
      </w:r>
    </w:p>
    <w:p w:rsidR="00000FA8" w:rsidRPr="00FC4E5B" w:rsidRDefault="00000FA8" w:rsidP="0074526A">
      <w:pPr>
        <w:pStyle w:val="a5"/>
        <w:spacing w:line="360" w:lineRule="auto"/>
        <w:rPr>
          <w:rFonts w:ascii="Times New Roman" w:hAnsi="Times New Roman" w:cs="Times New Roman"/>
          <w:sz w:val="24"/>
          <w:szCs w:val="24"/>
          <w:lang w:eastAsia="ru-RU"/>
        </w:rPr>
      </w:pP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t>1.Первое каменное жилище человек</w:t>
      </w:r>
      <w:proofErr w:type="gramStart"/>
      <w:r w:rsidRPr="00095700">
        <w:rPr>
          <w:rFonts w:ascii="Times New Roman" w:hAnsi="Times New Roman" w:cs="Times New Roman"/>
          <w:sz w:val="36"/>
          <w:szCs w:val="36"/>
          <w:lang w:eastAsia="ru-RU"/>
        </w:rPr>
        <w:t>а-</w:t>
      </w:r>
      <w:proofErr w:type="gramEnd"/>
      <w:r w:rsidRPr="00095700">
        <w:rPr>
          <w:rFonts w:ascii="Times New Roman" w:hAnsi="Times New Roman" w:cs="Times New Roman"/>
          <w:sz w:val="36"/>
          <w:szCs w:val="36"/>
          <w:lang w:eastAsia="ru-RU"/>
        </w:rPr>
        <w:t xml:space="preserve"> (Пещера)</w:t>
      </w: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t>2.Как называлось время, когда люди жили в пещерах?- (Каменный век)</w:t>
      </w: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t>3.Как называют округлые камни, обточенные водой?- (Галька)</w:t>
      </w: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t>4.Как называют небольшие камни с острыми краями?- (Щебень)</w:t>
      </w: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t>5.Как еще называют самые-самые мелкие камешки?- (Песок)</w:t>
      </w: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t>6.Зачем животные глотают камни? Например, птиц</w:t>
      </w:r>
      <w:proofErr w:type="gramStart"/>
      <w:r w:rsidRPr="00095700">
        <w:rPr>
          <w:rFonts w:ascii="Times New Roman" w:hAnsi="Times New Roman" w:cs="Times New Roman"/>
          <w:sz w:val="36"/>
          <w:szCs w:val="36"/>
          <w:lang w:eastAsia="ru-RU"/>
        </w:rPr>
        <w:t>ы-</w:t>
      </w:r>
      <w:proofErr w:type="gramEnd"/>
      <w:r w:rsidRPr="00095700">
        <w:rPr>
          <w:rFonts w:ascii="Times New Roman" w:hAnsi="Times New Roman" w:cs="Times New Roman"/>
          <w:sz w:val="36"/>
          <w:szCs w:val="36"/>
          <w:lang w:eastAsia="ru-RU"/>
        </w:rPr>
        <w:t xml:space="preserve"> (камни, перетирая пищу в желудке, помогают пищеварению) или крокодилы- (благодаря камням, животные могут глубже нырять и удерживать равновесие в воде).</w:t>
      </w: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t>7.Кто ищет и изучает залежи камней в природе?- (Геолог)</w:t>
      </w: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t>8.Как звали козлика из уральских сказов П.П. Бажова, который копытцем драгоценные камешки выбивал?- (Серебряное копытце)</w:t>
      </w: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t>9.Из какого камня была сделана известная шкатулка в уральских сказах П.П. Бажова?- (Малахит)</w:t>
      </w:r>
    </w:p>
    <w:p w:rsidR="00000FA8" w:rsidRPr="00095700" w:rsidRDefault="00000FA8" w:rsidP="0074526A">
      <w:pPr>
        <w:pStyle w:val="a5"/>
        <w:spacing w:line="360" w:lineRule="auto"/>
        <w:rPr>
          <w:rFonts w:ascii="Times New Roman" w:hAnsi="Times New Roman" w:cs="Times New Roman"/>
          <w:sz w:val="36"/>
          <w:szCs w:val="36"/>
          <w:lang w:eastAsia="ru-RU"/>
        </w:rPr>
      </w:pPr>
      <w:r w:rsidRPr="00095700">
        <w:rPr>
          <w:rFonts w:ascii="Times New Roman" w:hAnsi="Times New Roman" w:cs="Times New Roman"/>
          <w:sz w:val="36"/>
          <w:szCs w:val="36"/>
          <w:lang w:eastAsia="ru-RU"/>
        </w:rPr>
        <w:br w:type="textWrapping" w:clear="all"/>
      </w:r>
    </w:p>
    <w:p w:rsidR="00000FA8" w:rsidRPr="00600E82" w:rsidRDefault="00000FA8" w:rsidP="0074526A">
      <w:pPr>
        <w:pStyle w:val="a5"/>
        <w:rPr>
          <w:rFonts w:ascii="Times New Roman" w:hAnsi="Times New Roman" w:cs="Times New Roman"/>
          <w:b/>
          <w:sz w:val="24"/>
          <w:szCs w:val="24"/>
          <w:lang w:eastAsia="ru-RU"/>
        </w:rPr>
      </w:pPr>
      <w:r w:rsidRPr="00FC4E5B">
        <w:rPr>
          <w:rFonts w:ascii="Times New Roman" w:hAnsi="Times New Roman" w:cs="Times New Roman"/>
          <w:b/>
          <w:sz w:val="24"/>
          <w:szCs w:val="24"/>
          <w:lang w:eastAsia="ru-RU"/>
        </w:rPr>
        <w:lastRenderedPageBreak/>
        <w:t xml:space="preserve">                       </w:t>
      </w:r>
      <w:r w:rsidRPr="00095700">
        <w:rPr>
          <w:rFonts w:ascii="Times New Roman" w:hAnsi="Times New Roman" w:cs="Times New Roman"/>
          <w:b/>
          <w:sz w:val="36"/>
          <w:szCs w:val="36"/>
          <w:lang w:eastAsia="ru-RU"/>
        </w:rPr>
        <w:t>Рекомендация для родителей </w:t>
      </w:r>
      <w:r w:rsidRPr="00095700">
        <w:rPr>
          <w:rFonts w:ascii="Times New Roman" w:hAnsi="Times New Roman" w:cs="Times New Roman"/>
          <w:b/>
          <w:sz w:val="36"/>
          <w:szCs w:val="36"/>
          <w:lang w:eastAsia="ru-RU"/>
        </w:rPr>
        <w:br/>
      </w:r>
      <w:r w:rsidRPr="00095700">
        <w:rPr>
          <w:rFonts w:ascii="Times New Roman" w:hAnsi="Times New Roman" w:cs="Times New Roman"/>
          <w:sz w:val="36"/>
          <w:szCs w:val="36"/>
          <w:lang w:eastAsia="ru-RU"/>
        </w:rPr>
        <w:t xml:space="preserve">          </w:t>
      </w:r>
      <w:r w:rsidRPr="00095700">
        <w:rPr>
          <w:rFonts w:ascii="Times New Roman" w:hAnsi="Times New Roman" w:cs="Times New Roman"/>
          <w:b/>
          <w:sz w:val="36"/>
          <w:szCs w:val="36"/>
          <w:lang w:eastAsia="ru-RU"/>
        </w:rPr>
        <w:t>«Расскажите детям о полезных ископаемых»</w:t>
      </w:r>
      <w:r w:rsidRPr="00095700">
        <w:rPr>
          <w:rFonts w:ascii="Times New Roman" w:hAnsi="Times New Roman" w:cs="Times New Roman"/>
          <w:b/>
          <w:sz w:val="36"/>
          <w:szCs w:val="36"/>
          <w:lang w:eastAsia="ru-RU"/>
        </w:rPr>
        <w:br/>
      </w:r>
      <w:r w:rsidRPr="00FC4E5B">
        <w:rPr>
          <w:rFonts w:ascii="Times New Roman" w:hAnsi="Times New Roman" w:cs="Times New Roman"/>
          <w:sz w:val="24"/>
          <w:szCs w:val="24"/>
          <w:lang w:eastAsia="ru-RU"/>
        </w:rPr>
        <w:t> Наша земля хранит множество самых настоящих богатств и сокровищ. И это тоже интересная и важная тема для обсуждения с малышом. Почему природные богатства называют "полезными ископаемыми"? Ископаемые — потому что эти богатства нужно искать и выкапывать из земли, а полезные — потому что они приносят большую пользу людям.</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 xml:space="preserve">Полезные ископаемые - это природные богатства, которые люди добывают из глубин земли или с её поверхности и используют в народном хозяйстве. Так, </w:t>
      </w:r>
      <w:proofErr w:type="gramStart"/>
      <w:r w:rsidRPr="00FC4E5B">
        <w:rPr>
          <w:rFonts w:ascii="Times New Roman" w:hAnsi="Times New Roman" w:cs="Times New Roman"/>
          <w:sz w:val="24"/>
          <w:szCs w:val="24"/>
          <w:lang w:eastAsia="ru-RU"/>
        </w:rPr>
        <w:t>непохожие</w:t>
      </w:r>
      <w:proofErr w:type="gramEnd"/>
      <w:r w:rsidRPr="00FC4E5B">
        <w:rPr>
          <w:rFonts w:ascii="Times New Roman" w:hAnsi="Times New Roman" w:cs="Times New Roman"/>
          <w:sz w:val="24"/>
          <w:szCs w:val="24"/>
          <w:lang w:eastAsia="ru-RU"/>
        </w:rPr>
        <w:t xml:space="preserve"> друг на друга железная руда и нефть, гранит и известняк на самом деле очень близки между собой. </w:t>
      </w:r>
      <w:r w:rsidRPr="00FC4E5B">
        <w:rPr>
          <w:rFonts w:ascii="Times New Roman" w:hAnsi="Times New Roman" w:cs="Times New Roman"/>
          <w:sz w:val="24"/>
          <w:szCs w:val="24"/>
          <w:lang w:eastAsia="ru-RU"/>
        </w:rPr>
        <w:br/>
        <w:t>Полезные ископаемые относятся к неживой природе. Многие из них образовались из остатков живых организмов, которые были на Земле миллионы лет назад. </w:t>
      </w:r>
      <w:r w:rsidRPr="00FC4E5B">
        <w:rPr>
          <w:rFonts w:ascii="Times New Roman" w:hAnsi="Times New Roman" w:cs="Times New Roman"/>
          <w:sz w:val="24"/>
          <w:szCs w:val="24"/>
          <w:lang w:eastAsia="ru-RU"/>
        </w:rPr>
        <w:br/>
        <w:t>Ископаемые - потому что извлекаются из недр Земли, отторгаются человеком от её каменной оболочки. </w:t>
      </w:r>
      <w:r w:rsidRPr="00FC4E5B">
        <w:rPr>
          <w:rFonts w:ascii="Times New Roman" w:hAnsi="Times New Roman" w:cs="Times New Roman"/>
          <w:sz w:val="24"/>
          <w:szCs w:val="24"/>
          <w:lang w:eastAsia="ru-RU"/>
        </w:rPr>
        <w:br/>
        <w:t xml:space="preserve">Полезные - потому что служат человеку, то есть по его воле превращаются в разнообразные необходимые вещи, которые создают уют, обеспечивают безопасность, обогревают, кормят, перевозят. Одним словом, полезные ископаемые необходимы всегда и везде, </w:t>
      </w:r>
      <w:proofErr w:type="gramStart"/>
      <w:r w:rsidRPr="00FC4E5B">
        <w:rPr>
          <w:rFonts w:ascii="Times New Roman" w:hAnsi="Times New Roman" w:cs="Times New Roman"/>
          <w:sz w:val="24"/>
          <w:szCs w:val="24"/>
          <w:lang w:eastAsia="ru-RU"/>
        </w:rPr>
        <w:t>оказывают огромное влияние на всю нашу жизнь </w:t>
      </w:r>
      <w:r w:rsidRPr="00FC4E5B">
        <w:rPr>
          <w:rFonts w:ascii="Times New Roman" w:hAnsi="Times New Roman" w:cs="Times New Roman"/>
          <w:sz w:val="24"/>
          <w:szCs w:val="24"/>
          <w:lang w:eastAsia="ru-RU"/>
        </w:rPr>
        <w:br/>
        <w:t>Полезные ископаемые делятся</w:t>
      </w:r>
      <w:proofErr w:type="gramEnd"/>
      <w:r w:rsidRPr="00FC4E5B">
        <w:rPr>
          <w:rFonts w:ascii="Times New Roman" w:hAnsi="Times New Roman" w:cs="Times New Roman"/>
          <w:sz w:val="24"/>
          <w:szCs w:val="24"/>
          <w:lang w:eastAsia="ru-RU"/>
        </w:rPr>
        <w:t xml:space="preserve"> на 3 группы:</w:t>
      </w:r>
    </w:p>
    <w:p w:rsidR="00000FA8" w:rsidRPr="00FC4E5B" w:rsidRDefault="00000FA8" w:rsidP="0074526A">
      <w:pPr>
        <w:pStyle w:val="a5"/>
        <w:rPr>
          <w:rFonts w:ascii="Times New Roman" w:hAnsi="Times New Roman" w:cs="Times New Roman"/>
          <w:sz w:val="24"/>
          <w:szCs w:val="24"/>
          <w:lang w:eastAsia="ru-RU"/>
        </w:rPr>
      </w:pPr>
      <w:proofErr w:type="gramStart"/>
      <w:r w:rsidRPr="00FC4E5B">
        <w:rPr>
          <w:rFonts w:ascii="Times New Roman" w:hAnsi="Times New Roman" w:cs="Times New Roman"/>
          <w:sz w:val="24"/>
          <w:szCs w:val="24"/>
          <w:lang w:eastAsia="ru-RU"/>
        </w:rPr>
        <w:t>горючие</w:t>
      </w:r>
      <w:proofErr w:type="gramEnd"/>
      <w:r w:rsidRPr="00FC4E5B">
        <w:rPr>
          <w:rFonts w:ascii="Times New Roman" w:hAnsi="Times New Roman" w:cs="Times New Roman"/>
          <w:sz w:val="24"/>
          <w:szCs w:val="24"/>
          <w:lang w:eastAsia="ru-RU"/>
        </w:rPr>
        <w:t xml:space="preserve"> (нефть, газ, уголь);</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рудные (из них получают металлы);</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строительные (песок, камень, они применяются в строительстве).</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Большое скопление полезных ископаемых в земле называют месторождением.</w:t>
      </w:r>
    </w:p>
    <w:p w:rsidR="00000FA8" w:rsidRPr="00095700" w:rsidRDefault="00000FA8" w:rsidP="0074526A">
      <w:pPr>
        <w:pStyle w:val="a5"/>
        <w:rPr>
          <w:rFonts w:ascii="Times New Roman" w:hAnsi="Times New Roman" w:cs="Times New Roman"/>
          <w:sz w:val="32"/>
          <w:szCs w:val="32"/>
          <w:lang w:eastAsia="ru-RU"/>
        </w:rPr>
      </w:pPr>
      <w:r w:rsidRPr="00FC4E5B">
        <w:rPr>
          <w:rFonts w:ascii="Times New Roman" w:hAnsi="Times New Roman" w:cs="Times New Roman"/>
          <w:sz w:val="24"/>
          <w:szCs w:val="24"/>
          <w:lang w:eastAsia="ru-RU"/>
        </w:rPr>
        <w:t>Задания: </w:t>
      </w:r>
      <w:r w:rsidRPr="00FC4E5B">
        <w:rPr>
          <w:rFonts w:ascii="Times New Roman" w:hAnsi="Times New Roman" w:cs="Times New Roman"/>
          <w:sz w:val="24"/>
          <w:szCs w:val="24"/>
          <w:lang w:eastAsia="ru-RU"/>
        </w:rPr>
        <w:br/>
        <w:t>    Готовя вместе с крохой ужин, расскажите ему о природном газе. А ведь на кухне есть и еще одно ценное "ископаемое" — соль. Керамическую посуду делают из глины, стекло — из песка. Все это полезные ископаемые. </w:t>
      </w:r>
      <w:r w:rsidRPr="00FC4E5B">
        <w:rPr>
          <w:rFonts w:ascii="Times New Roman" w:hAnsi="Times New Roman" w:cs="Times New Roman"/>
          <w:sz w:val="24"/>
          <w:szCs w:val="24"/>
          <w:lang w:eastAsia="ru-RU"/>
        </w:rPr>
        <w:br/>
        <w:t>   Сидя у костра в лесу, вспомните о каменном угле, путешествуя в автомобиле — о нефти. Прогулки по городу познакомят кроху с горными породами, такими, как мрамор и гранит. Их повсеместно используют в строительстве.           Занимаясь вместе с крохой творчеством, расскажите, что земные богатства даже помогают делать замечательные рисунки. Разноцветные мелки для рисования на асфальте — это горная порода мел. Получилась она из раковинок и частей крошечных растений и животных, которые жили много-много лет назад. А грифель карандаша, который оставляет на бумаге цветные линии, делают из минерала под названием графит. </w:t>
      </w:r>
      <w:r w:rsidRPr="00FC4E5B">
        <w:rPr>
          <w:rFonts w:ascii="Times New Roman" w:hAnsi="Times New Roman" w:cs="Times New Roman"/>
          <w:sz w:val="24"/>
          <w:szCs w:val="24"/>
          <w:lang w:eastAsia="ru-RU"/>
        </w:rPr>
        <w:br/>
        <w:t>Колечки и бусы сделаны из драгоценных камней. Камни эти очень красивые. Они блестят и переливаются разными цветами. Такие камни встречаются в земле редко, дорого стоят, поэтому и называются драгоценными. Это алмазы, рубины, изумруды и др. </w:t>
      </w:r>
      <w:r w:rsidRPr="00FC4E5B">
        <w:rPr>
          <w:rFonts w:ascii="Times New Roman" w:hAnsi="Times New Roman" w:cs="Times New Roman"/>
          <w:sz w:val="24"/>
          <w:szCs w:val="24"/>
          <w:lang w:eastAsia="ru-RU"/>
        </w:rPr>
        <w:br/>
        <w:t>   Попробуйте с малышом создать собственную коллекцию полезных ископаемых. Скорее всего, драгоценных камней вам разыскать не удастся, но вот обычные соль, уголь, песок, мел, графит и т.п. по праву займут в ней достойное место. </w:t>
      </w:r>
      <w:r w:rsidRPr="00FC4E5B">
        <w:rPr>
          <w:rFonts w:ascii="Times New Roman" w:hAnsi="Times New Roman" w:cs="Times New Roman"/>
          <w:sz w:val="24"/>
          <w:szCs w:val="24"/>
          <w:lang w:eastAsia="ru-RU"/>
        </w:rPr>
        <w:br/>
        <w:t xml:space="preserve">   Покажите ребенку картинки или предметы. Малыш должен догадаться, какое полезное ископаемое использовали для изготовления данного предмета. </w:t>
      </w:r>
      <w:proofErr w:type="gramStart"/>
      <w:r w:rsidRPr="00FC4E5B">
        <w:rPr>
          <w:rFonts w:ascii="Times New Roman" w:hAnsi="Times New Roman" w:cs="Times New Roman"/>
          <w:sz w:val="24"/>
          <w:szCs w:val="24"/>
          <w:lang w:eastAsia="ru-RU"/>
        </w:rPr>
        <w:t>Например, </w:t>
      </w:r>
      <w:r w:rsidRPr="00FC4E5B">
        <w:rPr>
          <w:rFonts w:ascii="Times New Roman" w:hAnsi="Times New Roman" w:cs="Times New Roman"/>
          <w:sz w:val="24"/>
          <w:szCs w:val="24"/>
          <w:lang w:eastAsia="ru-RU"/>
        </w:rPr>
        <w:br/>
      </w:r>
      <w:r w:rsidRPr="00095700">
        <w:rPr>
          <w:rFonts w:ascii="Times New Roman" w:hAnsi="Times New Roman" w:cs="Times New Roman"/>
          <w:sz w:val="32"/>
          <w:szCs w:val="32"/>
          <w:lang w:eastAsia="ru-RU"/>
        </w:rPr>
        <w:t>Фотопленка – каменный уголь; </w:t>
      </w:r>
      <w:r w:rsidRPr="00095700">
        <w:rPr>
          <w:rFonts w:ascii="Times New Roman" w:hAnsi="Times New Roman" w:cs="Times New Roman"/>
          <w:sz w:val="32"/>
          <w:szCs w:val="32"/>
          <w:lang w:eastAsia="ru-RU"/>
        </w:rPr>
        <w:br/>
        <w:t>Конфета, сыр – нефть; </w:t>
      </w:r>
      <w:r w:rsidRPr="00095700">
        <w:rPr>
          <w:rFonts w:ascii="Times New Roman" w:hAnsi="Times New Roman" w:cs="Times New Roman"/>
          <w:sz w:val="32"/>
          <w:szCs w:val="32"/>
          <w:lang w:eastAsia="ru-RU"/>
        </w:rPr>
        <w:br/>
        <w:t>Краски, пластилин – глина; </w:t>
      </w:r>
      <w:r w:rsidRPr="00095700">
        <w:rPr>
          <w:rFonts w:ascii="Times New Roman" w:hAnsi="Times New Roman" w:cs="Times New Roman"/>
          <w:sz w:val="32"/>
          <w:szCs w:val="32"/>
          <w:lang w:eastAsia="ru-RU"/>
        </w:rPr>
        <w:br/>
        <w:t>Лампочки, стекло – песок; </w:t>
      </w:r>
      <w:r w:rsidRPr="00095700">
        <w:rPr>
          <w:rFonts w:ascii="Times New Roman" w:hAnsi="Times New Roman" w:cs="Times New Roman"/>
          <w:sz w:val="32"/>
          <w:szCs w:val="32"/>
          <w:lang w:eastAsia="ru-RU"/>
        </w:rPr>
        <w:br/>
        <w:t>Ложка, самолет – железная руда.</w:t>
      </w:r>
      <w:proofErr w:type="gramEnd"/>
    </w:p>
    <w:p w:rsidR="00000FA8" w:rsidRPr="00095700" w:rsidRDefault="00000FA8" w:rsidP="0074526A">
      <w:pPr>
        <w:pStyle w:val="a5"/>
        <w:rPr>
          <w:rFonts w:ascii="Times New Roman" w:hAnsi="Times New Roman" w:cs="Times New Roman"/>
          <w:b/>
          <w:sz w:val="32"/>
          <w:szCs w:val="32"/>
          <w:lang w:eastAsia="ru-RU"/>
        </w:rPr>
      </w:pPr>
      <w:r w:rsidRPr="00095700">
        <w:rPr>
          <w:rFonts w:ascii="Times New Roman" w:hAnsi="Times New Roman" w:cs="Times New Roman"/>
          <w:sz w:val="32"/>
          <w:szCs w:val="32"/>
          <w:lang w:eastAsia="ru-RU"/>
        </w:rPr>
        <w:lastRenderedPageBreak/>
        <w:t> </w:t>
      </w:r>
    </w:p>
    <w:p w:rsidR="00000FA8" w:rsidRPr="00095700" w:rsidRDefault="00000FA8" w:rsidP="0074526A">
      <w:pPr>
        <w:pStyle w:val="a5"/>
        <w:rPr>
          <w:rFonts w:ascii="Times New Roman" w:hAnsi="Times New Roman" w:cs="Times New Roman"/>
          <w:b/>
          <w:sz w:val="32"/>
          <w:szCs w:val="32"/>
          <w:lang w:eastAsia="ru-RU"/>
        </w:rPr>
        <w:sectPr w:rsidR="00000FA8" w:rsidRPr="00095700" w:rsidSect="00000FA8">
          <w:type w:val="continuous"/>
          <w:pgSz w:w="11906" w:h="16838"/>
          <w:pgMar w:top="1134" w:right="850" w:bottom="1134" w:left="1701" w:header="708" w:footer="708" w:gutter="0"/>
          <w:cols w:space="708"/>
          <w:docGrid w:linePitch="360"/>
        </w:sectPr>
      </w:pPr>
      <w:r w:rsidRPr="00095700">
        <w:rPr>
          <w:rFonts w:ascii="Times New Roman" w:hAnsi="Times New Roman" w:cs="Times New Roman"/>
          <w:b/>
          <w:sz w:val="32"/>
          <w:szCs w:val="32"/>
          <w:lang w:eastAsia="ru-RU"/>
        </w:rPr>
        <w:t xml:space="preserve">                             </w:t>
      </w:r>
      <w:r w:rsidRPr="00FC4E5B">
        <w:rPr>
          <w:rFonts w:ascii="Times New Roman" w:hAnsi="Times New Roman" w:cs="Times New Roman"/>
          <w:b/>
          <w:sz w:val="24"/>
          <w:szCs w:val="24"/>
          <w:lang w:eastAsia="ru-RU"/>
        </w:rPr>
        <w:t>Детские</w:t>
      </w:r>
      <w:r w:rsidRPr="00FC4E5B">
        <w:rPr>
          <w:rFonts w:ascii="Times New Roman" w:hAnsi="Times New Roman" w:cs="Times New Roman"/>
          <w:sz w:val="24"/>
          <w:szCs w:val="24"/>
          <w:lang w:eastAsia="ru-RU"/>
        </w:rPr>
        <w:t xml:space="preserve"> </w:t>
      </w:r>
      <w:r w:rsidRPr="00FC4E5B">
        <w:rPr>
          <w:rFonts w:ascii="Times New Roman" w:hAnsi="Times New Roman" w:cs="Times New Roman"/>
          <w:b/>
          <w:sz w:val="24"/>
          <w:szCs w:val="24"/>
          <w:lang w:eastAsia="ru-RU"/>
        </w:rPr>
        <w:t>стихи про камни.</w:t>
      </w:r>
      <w:r w:rsidRPr="00FC4E5B">
        <w:rPr>
          <w:rFonts w:ascii="Times New Roman" w:hAnsi="Times New Roman" w:cs="Times New Roman"/>
          <w:sz w:val="24"/>
          <w:szCs w:val="24"/>
          <w:lang w:eastAsia="ru-RU"/>
        </w:rPr>
        <w:br/>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lastRenderedPageBreak/>
        <w:t> </w:t>
      </w:r>
      <w:r w:rsidRPr="00FC4E5B">
        <w:rPr>
          <w:rFonts w:ascii="Times New Roman" w:hAnsi="Times New Roman" w:cs="Times New Roman"/>
          <w:b/>
          <w:sz w:val="24"/>
          <w:szCs w:val="24"/>
          <w:lang w:eastAsia="ru-RU"/>
        </w:rPr>
        <w:t xml:space="preserve">А. </w:t>
      </w:r>
      <w:proofErr w:type="spellStart"/>
      <w:r w:rsidRPr="00FC4E5B">
        <w:rPr>
          <w:rFonts w:ascii="Times New Roman" w:hAnsi="Times New Roman" w:cs="Times New Roman"/>
          <w:b/>
          <w:sz w:val="24"/>
          <w:szCs w:val="24"/>
          <w:lang w:eastAsia="ru-RU"/>
        </w:rPr>
        <w:t>Монт</w:t>
      </w:r>
      <w:proofErr w:type="spellEnd"/>
      <w:r w:rsidRPr="00FC4E5B">
        <w:rPr>
          <w:rFonts w:ascii="Times New Roman" w:hAnsi="Times New Roman" w:cs="Times New Roman"/>
          <w:b/>
          <w:sz w:val="24"/>
          <w:szCs w:val="24"/>
          <w:lang w:eastAsia="ru-RU"/>
        </w:rPr>
        <w:br/>
      </w:r>
      <w:r w:rsidRPr="00FC4E5B">
        <w:rPr>
          <w:rFonts w:ascii="Times New Roman" w:hAnsi="Times New Roman" w:cs="Times New Roman"/>
          <w:sz w:val="24"/>
          <w:szCs w:val="24"/>
          <w:lang w:eastAsia="ru-RU"/>
        </w:rPr>
        <w:t> Я по бережку морскому</w:t>
      </w:r>
      <w:r w:rsidRPr="00FC4E5B">
        <w:rPr>
          <w:rFonts w:ascii="Times New Roman" w:hAnsi="Times New Roman" w:cs="Times New Roman"/>
          <w:sz w:val="24"/>
          <w:szCs w:val="24"/>
          <w:lang w:eastAsia="ru-RU"/>
        </w:rPr>
        <w:br/>
        <w:t> похожу, похожу.</w:t>
      </w:r>
      <w:r w:rsidRPr="00FC4E5B">
        <w:rPr>
          <w:rFonts w:ascii="Times New Roman" w:hAnsi="Times New Roman" w:cs="Times New Roman"/>
          <w:sz w:val="24"/>
          <w:szCs w:val="24"/>
          <w:lang w:eastAsia="ru-RU"/>
        </w:rPr>
        <w:br/>
        <w:t> Я на камешки морские </w:t>
      </w:r>
      <w:r w:rsidRPr="00FC4E5B">
        <w:rPr>
          <w:rFonts w:ascii="Times New Roman" w:hAnsi="Times New Roman" w:cs="Times New Roman"/>
          <w:sz w:val="24"/>
          <w:szCs w:val="24"/>
          <w:lang w:eastAsia="ru-RU"/>
        </w:rPr>
        <w:br/>
        <w:t> погляжу, погляжу. </w:t>
      </w:r>
      <w:r w:rsidRPr="00FC4E5B">
        <w:rPr>
          <w:rFonts w:ascii="Times New Roman" w:hAnsi="Times New Roman" w:cs="Times New Roman"/>
          <w:sz w:val="24"/>
          <w:szCs w:val="24"/>
          <w:lang w:eastAsia="ru-RU"/>
        </w:rPr>
        <w:br/>
        <w:t> Погляжу, возьму с собой, </w:t>
      </w:r>
      <w:r w:rsidRPr="00FC4E5B">
        <w:rPr>
          <w:rFonts w:ascii="Times New Roman" w:hAnsi="Times New Roman" w:cs="Times New Roman"/>
          <w:sz w:val="24"/>
          <w:szCs w:val="24"/>
          <w:lang w:eastAsia="ru-RU"/>
        </w:rPr>
        <w:br/>
        <w:t> С моря синего — домой.</w:t>
      </w:r>
      <w:r w:rsidRPr="00FC4E5B">
        <w:rPr>
          <w:rFonts w:ascii="Times New Roman" w:hAnsi="Times New Roman" w:cs="Times New Roman"/>
          <w:sz w:val="24"/>
          <w:szCs w:val="24"/>
          <w:lang w:eastAsia="ru-RU"/>
        </w:rPr>
        <w:br/>
        <w:t> Белых камешков, штук пять, </w:t>
      </w:r>
      <w:r w:rsidRPr="00FC4E5B">
        <w:rPr>
          <w:rFonts w:ascii="Times New Roman" w:hAnsi="Times New Roman" w:cs="Times New Roman"/>
          <w:sz w:val="24"/>
          <w:szCs w:val="24"/>
          <w:lang w:eastAsia="ru-RU"/>
        </w:rPr>
        <w:br/>
        <w:t> Буду во дворе играть:</w:t>
      </w:r>
      <w:r w:rsidRPr="00FC4E5B">
        <w:rPr>
          <w:rFonts w:ascii="Times New Roman" w:hAnsi="Times New Roman" w:cs="Times New Roman"/>
          <w:sz w:val="24"/>
          <w:szCs w:val="24"/>
          <w:lang w:eastAsia="ru-RU"/>
        </w:rPr>
        <w:br/>
        <w:t> — Белый камень у меня, у меня</w:t>
      </w:r>
      <w:proofErr w:type="gramStart"/>
      <w:r w:rsidRPr="00FC4E5B">
        <w:rPr>
          <w:rFonts w:ascii="Times New Roman" w:hAnsi="Times New Roman" w:cs="Times New Roman"/>
          <w:sz w:val="24"/>
          <w:szCs w:val="24"/>
          <w:lang w:eastAsia="ru-RU"/>
        </w:rPr>
        <w:t> </w:t>
      </w:r>
      <w:r w:rsidRPr="00FC4E5B">
        <w:rPr>
          <w:rFonts w:ascii="Times New Roman" w:hAnsi="Times New Roman" w:cs="Times New Roman"/>
          <w:sz w:val="24"/>
          <w:szCs w:val="24"/>
          <w:lang w:eastAsia="ru-RU"/>
        </w:rPr>
        <w:br/>
        <w:t> Г</w:t>
      </w:r>
      <w:proofErr w:type="gramEnd"/>
      <w:r w:rsidRPr="00FC4E5B">
        <w:rPr>
          <w:rFonts w:ascii="Times New Roman" w:hAnsi="Times New Roman" w:cs="Times New Roman"/>
          <w:sz w:val="24"/>
          <w:szCs w:val="24"/>
          <w:lang w:eastAsia="ru-RU"/>
        </w:rPr>
        <w:t>оворите на меня, на меня!</w:t>
      </w:r>
      <w:r w:rsidRPr="00FC4E5B">
        <w:rPr>
          <w:rFonts w:ascii="Times New Roman" w:hAnsi="Times New Roman" w:cs="Times New Roman"/>
          <w:sz w:val="24"/>
          <w:szCs w:val="24"/>
          <w:lang w:eastAsia="ru-RU"/>
        </w:rPr>
        <w:br/>
        <w:t xml:space="preserve"> Разноцветных? Тех </w:t>
      </w:r>
      <w:proofErr w:type="gramStart"/>
      <w:r w:rsidRPr="00FC4E5B">
        <w:rPr>
          <w:rFonts w:ascii="Times New Roman" w:hAnsi="Times New Roman" w:cs="Times New Roman"/>
          <w:sz w:val="24"/>
          <w:szCs w:val="24"/>
          <w:lang w:eastAsia="ru-RU"/>
        </w:rPr>
        <w:t>побольше</w:t>
      </w:r>
      <w:proofErr w:type="gramEnd"/>
      <w:r w:rsidRPr="00FC4E5B">
        <w:rPr>
          <w:rFonts w:ascii="Times New Roman" w:hAnsi="Times New Roman" w:cs="Times New Roman"/>
          <w:sz w:val="24"/>
          <w:szCs w:val="24"/>
          <w:lang w:eastAsia="ru-RU"/>
        </w:rPr>
        <w:t>, </w:t>
      </w:r>
      <w:r w:rsidRPr="00FC4E5B">
        <w:rPr>
          <w:rFonts w:ascii="Times New Roman" w:hAnsi="Times New Roman" w:cs="Times New Roman"/>
          <w:sz w:val="24"/>
          <w:szCs w:val="24"/>
          <w:lang w:eastAsia="ru-RU"/>
        </w:rPr>
        <w:br/>
        <w:t> Лишь бы ярким был их цвет,</w:t>
      </w:r>
      <w:r w:rsidRPr="00FC4E5B">
        <w:rPr>
          <w:rFonts w:ascii="Times New Roman" w:hAnsi="Times New Roman" w:cs="Times New Roman"/>
          <w:sz w:val="24"/>
          <w:szCs w:val="24"/>
          <w:lang w:eastAsia="ru-RU"/>
        </w:rPr>
        <w:br/>
        <w:t> Для аквариумных рыбок —</w:t>
      </w:r>
      <w:r w:rsidRPr="00FC4E5B">
        <w:rPr>
          <w:rFonts w:ascii="Times New Roman" w:hAnsi="Times New Roman" w:cs="Times New Roman"/>
          <w:sz w:val="24"/>
          <w:szCs w:val="24"/>
          <w:lang w:eastAsia="ru-RU"/>
        </w:rPr>
        <w:br/>
        <w:t> С моря радужный привет!</w:t>
      </w:r>
      <w:r w:rsidRPr="00FC4E5B">
        <w:rPr>
          <w:rFonts w:ascii="Times New Roman" w:hAnsi="Times New Roman" w:cs="Times New Roman"/>
          <w:sz w:val="24"/>
          <w:szCs w:val="24"/>
          <w:lang w:eastAsia="ru-RU"/>
        </w:rPr>
        <w:br/>
        <w:t> Со сквозной дырою камень?</w:t>
      </w:r>
      <w:r w:rsidRPr="00FC4E5B">
        <w:rPr>
          <w:rFonts w:ascii="Times New Roman" w:hAnsi="Times New Roman" w:cs="Times New Roman"/>
          <w:sz w:val="24"/>
          <w:szCs w:val="24"/>
          <w:lang w:eastAsia="ru-RU"/>
        </w:rPr>
        <w:br/>
        <w:t> Этот ценный, просто клад.</w:t>
      </w:r>
      <w:r w:rsidRPr="00FC4E5B">
        <w:rPr>
          <w:rFonts w:ascii="Times New Roman" w:hAnsi="Times New Roman" w:cs="Times New Roman"/>
          <w:sz w:val="24"/>
          <w:szCs w:val="24"/>
          <w:lang w:eastAsia="ru-RU"/>
        </w:rPr>
        <w:br/>
        <w:t> Все исполнит, что желаешь, </w:t>
      </w:r>
      <w:r w:rsidRPr="00FC4E5B">
        <w:rPr>
          <w:rFonts w:ascii="Times New Roman" w:hAnsi="Times New Roman" w:cs="Times New Roman"/>
          <w:sz w:val="24"/>
          <w:szCs w:val="24"/>
          <w:lang w:eastAsia="ru-RU"/>
        </w:rPr>
        <w:br/>
        <w:t> Он волшебный, говорят! </w:t>
      </w:r>
      <w:r w:rsidRPr="00FC4E5B">
        <w:rPr>
          <w:rFonts w:ascii="Times New Roman" w:hAnsi="Times New Roman" w:cs="Times New Roman"/>
          <w:sz w:val="24"/>
          <w:szCs w:val="24"/>
          <w:lang w:eastAsia="ru-RU"/>
        </w:rPr>
        <w:br/>
        <w:t> Я по бережку хожу, </w:t>
      </w:r>
      <w:r w:rsidRPr="00FC4E5B">
        <w:rPr>
          <w:rFonts w:ascii="Times New Roman" w:hAnsi="Times New Roman" w:cs="Times New Roman"/>
          <w:sz w:val="24"/>
          <w:szCs w:val="24"/>
          <w:lang w:eastAsia="ru-RU"/>
        </w:rPr>
        <w:br/>
        <w:t> я на камешки гляжу — </w:t>
      </w:r>
      <w:r w:rsidRPr="00FC4E5B">
        <w:rPr>
          <w:rFonts w:ascii="Times New Roman" w:hAnsi="Times New Roman" w:cs="Times New Roman"/>
          <w:sz w:val="24"/>
          <w:szCs w:val="24"/>
          <w:lang w:eastAsia="ru-RU"/>
        </w:rPr>
        <w:br/>
        <w:t> Сколько радостных секретов</w:t>
      </w:r>
      <w:r w:rsidRPr="00FC4E5B">
        <w:rPr>
          <w:rFonts w:ascii="Times New Roman" w:hAnsi="Times New Roman" w:cs="Times New Roman"/>
          <w:sz w:val="24"/>
          <w:szCs w:val="24"/>
          <w:lang w:eastAsia="ru-RU"/>
        </w:rPr>
        <w:br/>
        <w:t> в камешках я нахожу!</w:t>
      </w:r>
      <w:r w:rsidRPr="00FC4E5B">
        <w:rPr>
          <w:rFonts w:ascii="Times New Roman" w:hAnsi="Times New Roman" w:cs="Times New Roman"/>
          <w:sz w:val="24"/>
          <w:szCs w:val="24"/>
          <w:lang w:eastAsia="ru-RU"/>
        </w:rPr>
        <w:br/>
        <w:t> </w:t>
      </w:r>
      <w:r w:rsidRPr="00FC4E5B">
        <w:rPr>
          <w:rFonts w:ascii="Times New Roman" w:hAnsi="Times New Roman" w:cs="Times New Roman"/>
          <w:sz w:val="24"/>
          <w:szCs w:val="24"/>
          <w:lang w:eastAsia="ru-RU"/>
        </w:rPr>
        <w:br/>
      </w:r>
      <w:r w:rsidRPr="00FC4E5B">
        <w:rPr>
          <w:rFonts w:ascii="Times New Roman" w:hAnsi="Times New Roman" w:cs="Times New Roman"/>
          <w:b/>
          <w:sz w:val="24"/>
          <w:szCs w:val="24"/>
          <w:lang w:eastAsia="ru-RU"/>
        </w:rPr>
        <w:t>А. Орлова</w:t>
      </w:r>
      <w:r w:rsidRPr="00FC4E5B">
        <w:rPr>
          <w:rFonts w:ascii="Times New Roman" w:hAnsi="Times New Roman" w:cs="Times New Roman"/>
          <w:sz w:val="24"/>
          <w:szCs w:val="24"/>
          <w:lang w:eastAsia="ru-RU"/>
        </w:rPr>
        <w:br/>
        <w:t> Камушек.</w:t>
      </w:r>
      <w:r w:rsidRPr="00FC4E5B">
        <w:rPr>
          <w:rFonts w:ascii="Times New Roman" w:hAnsi="Times New Roman" w:cs="Times New Roman"/>
          <w:sz w:val="24"/>
          <w:szCs w:val="24"/>
          <w:lang w:eastAsia="ru-RU"/>
        </w:rPr>
        <w:br/>
        <w:t> Посмотри, какой малыш –</w:t>
      </w:r>
      <w:r w:rsidRPr="00FC4E5B">
        <w:rPr>
          <w:rFonts w:ascii="Times New Roman" w:hAnsi="Times New Roman" w:cs="Times New Roman"/>
          <w:sz w:val="24"/>
          <w:szCs w:val="24"/>
          <w:lang w:eastAsia="ru-RU"/>
        </w:rPr>
        <w:br/>
        <w:t> Круглый гладенький голыш!</w:t>
      </w:r>
      <w:r w:rsidRPr="00FC4E5B">
        <w:rPr>
          <w:rFonts w:ascii="Times New Roman" w:hAnsi="Times New Roman" w:cs="Times New Roman"/>
          <w:sz w:val="24"/>
          <w:szCs w:val="24"/>
          <w:lang w:eastAsia="ru-RU"/>
        </w:rPr>
        <w:br/>
        <w:t> На щеках румянец,</w:t>
      </w:r>
      <w:r w:rsidRPr="00FC4E5B">
        <w:rPr>
          <w:rFonts w:ascii="Times New Roman" w:hAnsi="Times New Roman" w:cs="Times New Roman"/>
          <w:sz w:val="24"/>
          <w:szCs w:val="24"/>
          <w:lang w:eastAsia="ru-RU"/>
        </w:rPr>
        <w:br/>
        <w:t> На макушке глянец,</w:t>
      </w:r>
      <w:r w:rsidRPr="00FC4E5B">
        <w:rPr>
          <w:rFonts w:ascii="Times New Roman" w:hAnsi="Times New Roman" w:cs="Times New Roman"/>
          <w:sz w:val="24"/>
          <w:szCs w:val="24"/>
          <w:lang w:eastAsia="ru-RU"/>
        </w:rPr>
        <w:br/>
        <w:t> Подпоясан пояском, </w:t>
      </w:r>
      <w:r w:rsidRPr="00FC4E5B">
        <w:rPr>
          <w:rFonts w:ascii="Times New Roman" w:hAnsi="Times New Roman" w:cs="Times New Roman"/>
          <w:sz w:val="24"/>
          <w:szCs w:val="24"/>
          <w:lang w:eastAsia="ru-RU"/>
        </w:rPr>
        <w:br/>
        <w:t> На меня глядит глазком!</w:t>
      </w:r>
      <w:r w:rsidRPr="00FC4E5B">
        <w:rPr>
          <w:rFonts w:ascii="Times New Roman" w:hAnsi="Times New Roman" w:cs="Times New Roman"/>
          <w:sz w:val="24"/>
          <w:szCs w:val="24"/>
          <w:lang w:eastAsia="ru-RU"/>
        </w:rPr>
        <w:br/>
        <w:t> Ну а море, чуть дыша, </w:t>
      </w:r>
      <w:r w:rsidRPr="00FC4E5B">
        <w:rPr>
          <w:rFonts w:ascii="Times New Roman" w:hAnsi="Times New Roman" w:cs="Times New Roman"/>
          <w:sz w:val="24"/>
          <w:szCs w:val="24"/>
          <w:lang w:eastAsia="ru-RU"/>
        </w:rPr>
        <w:br/>
        <w:t> Нежно гладит малыша.</w:t>
      </w:r>
    </w:p>
    <w:p w:rsidR="00000FA8" w:rsidRPr="00FC4E5B" w:rsidRDefault="00000FA8" w:rsidP="0052644B">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 </w:t>
      </w:r>
      <w:r w:rsidRPr="00FC4E5B">
        <w:rPr>
          <w:rFonts w:ascii="Times New Roman" w:hAnsi="Times New Roman" w:cs="Times New Roman"/>
          <w:b/>
          <w:sz w:val="24"/>
          <w:szCs w:val="24"/>
          <w:lang w:eastAsia="ru-RU"/>
        </w:rPr>
        <w:t xml:space="preserve">И. </w:t>
      </w:r>
      <w:proofErr w:type="spellStart"/>
      <w:r w:rsidRPr="00FC4E5B">
        <w:rPr>
          <w:rFonts w:ascii="Times New Roman" w:hAnsi="Times New Roman" w:cs="Times New Roman"/>
          <w:b/>
          <w:sz w:val="24"/>
          <w:szCs w:val="24"/>
          <w:lang w:eastAsia="ru-RU"/>
        </w:rPr>
        <w:t>Шандра</w:t>
      </w:r>
      <w:proofErr w:type="spellEnd"/>
      <w:r w:rsidRPr="00FC4E5B">
        <w:rPr>
          <w:rFonts w:ascii="Times New Roman" w:hAnsi="Times New Roman" w:cs="Times New Roman"/>
          <w:sz w:val="24"/>
          <w:szCs w:val="24"/>
          <w:lang w:eastAsia="ru-RU"/>
        </w:rPr>
        <w:t> </w:t>
      </w:r>
      <w:r w:rsidRPr="00FC4E5B">
        <w:rPr>
          <w:rFonts w:ascii="Times New Roman" w:hAnsi="Times New Roman" w:cs="Times New Roman"/>
          <w:sz w:val="24"/>
          <w:szCs w:val="24"/>
          <w:lang w:eastAsia="ru-RU"/>
        </w:rPr>
        <w:br/>
        <w:t> По камням наискосок </w:t>
      </w:r>
      <w:r w:rsidRPr="00FC4E5B">
        <w:rPr>
          <w:rFonts w:ascii="Times New Roman" w:hAnsi="Times New Roman" w:cs="Times New Roman"/>
          <w:sz w:val="24"/>
          <w:szCs w:val="24"/>
          <w:lang w:eastAsia="ru-RU"/>
        </w:rPr>
        <w:br/>
        <w:t>Ловко прыгал ручеёк.</w:t>
      </w:r>
      <w:r w:rsidRPr="00FC4E5B">
        <w:rPr>
          <w:rFonts w:ascii="Times New Roman" w:hAnsi="Times New Roman" w:cs="Times New Roman"/>
          <w:sz w:val="24"/>
          <w:szCs w:val="24"/>
          <w:lang w:eastAsia="ru-RU"/>
        </w:rPr>
        <w:br/>
        <w:t> Ну а камни удивлялись:</w:t>
      </w:r>
      <w:r w:rsidRPr="00FC4E5B">
        <w:rPr>
          <w:rFonts w:ascii="Times New Roman" w:hAnsi="Times New Roman" w:cs="Times New Roman"/>
          <w:sz w:val="24"/>
          <w:szCs w:val="24"/>
          <w:lang w:eastAsia="ru-RU"/>
        </w:rPr>
        <w:br/>
        <w:t> Как он прыгает без ног?</w:t>
      </w:r>
    </w:p>
    <w:p w:rsidR="00000FA8" w:rsidRPr="00FC4E5B" w:rsidRDefault="00000FA8" w:rsidP="0052644B">
      <w:pPr>
        <w:pStyle w:val="a5"/>
        <w:rPr>
          <w:rFonts w:ascii="Times New Roman" w:hAnsi="Times New Roman" w:cs="Times New Roman"/>
          <w:sz w:val="24"/>
          <w:szCs w:val="24"/>
          <w:lang w:eastAsia="ru-RU"/>
        </w:rPr>
        <w:sectPr w:rsidR="00000FA8" w:rsidRPr="00FC4E5B" w:rsidSect="00000FA8">
          <w:type w:val="continuous"/>
          <w:pgSz w:w="11906" w:h="16838"/>
          <w:pgMar w:top="1134" w:right="850" w:bottom="1134" w:left="1701" w:header="708" w:footer="708" w:gutter="0"/>
          <w:cols w:num="2" w:space="708"/>
          <w:docGrid w:linePitch="360"/>
        </w:sectPr>
      </w:pPr>
      <w:r w:rsidRPr="00FC4E5B">
        <w:rPr>
          <w:rFonts w:ascii="Times New Roman" w:hAnsi="Times New Roman" w:cs="Times New Roman"/>
          <w:sz w:val="24"/>
          <w:szCs w:val="24"/>
          <w:lang w:eastAsia="ru-RU"/>
        </w:rPr>
        <w:t> </w:t>
      </w:r>
      <w:r w:rsidRPr="00FC4E5B">
        <w:rPr>
          <w:rFonts w:ascii="Times New Roman" w:hAnsi="Times New Roman" w:cs="Times New Roman"/>
          <w:b/>
          <w:sz w:val="24"/>
          <w:szCs w:val="24"/>
          <w:lang w:eastAsia="ru-RU"/>
        </w:rPr>
        <w:t xml:space="preserve">В. </w:t>
      </w:r>
      <w:proofErr w:type="spellStart"/>
      <w:r w:rsidRPr="00FC4E5B">
        <w:rPr>
          <w:rFonts w:ascii="Times New Roman" w:hAnsi="Times New Roman" w:cs="Times New Roman"/>
          <w:b/>
          <w:sz w:val="24"/>
          <w:szCs w:val="24"/>
          <w:lang w:eastAsia="ru-RU"/>
        </w:rPr>
        <w:t>Кулаев</w:t>
      </w:r>
      <w:proofErr w:type="spellEnd"/>
      <w:r w:rsidRPr="00FC4E5B">
        <w:rPr>
          <w:rFonts w:ascii="Times New Roman" w:hAnsi="Times New Roman" w:cs="Times New Roman"/>
          <w:b/>
          <w:sz w:val="24"/>
          <w:szCs w:val="24"/>
          <w:lang w:eastAsia="ru-RU"/>
        </w:rPr>
        <w:t> </w:t>
      </w:r>
      <w:r w:rsidRPr="00FC4E5B">
        <w:rPr>
          <w:rFonts w:ascii="Times New Roman" w:hAnsi="Times New Roman" w:cs="Times New Roman"/>
          <w:b/>
          <w:sz w:val="24"/>
          <w:szCs w:val="24"/>
          <w:lang w:eastAsia="ru-RU"/>
        </w:rPr>
        <w:br/>
      </w:r>
      <w:r w:rsidRPr="00FC4E5B">
        <w:rPr>
          <w:rFonts w:ascii="Times New Roman" w:hAnsi="Times New Roman" w:cs="Times New Roman"/>
          <w:sz w:val="24"/>
          <w:szCs w:val="24"/>
          <w:lang w:eastAsia="ru-RU"/>
        </w:rPr>
        <w:t> У прибоя возле скал</w:t>
      </w:r>
      <w:r w:rsidRPr="00FC4E5B">
        <w:rPr>
          <w:rFonts w:ascii="Times New Roman" w:hAnsi="Times New Roman" w:cs="Times New Roman"/>
          <w:sz w:val="24"/>
          <w:szCs w:val="24"/>
          <w:lang w:eastAsia="ru-RU"/>
        </w:rPr>
        <w:br/>
        <w:t> Вовка камешки искал.</w:t>
      </w:r>
      <w:r w:rsidRPr="00FC4E5B">
        <w:rPr>
          <w:rFonts w:ascii="Times New Roman" w:hAnsi="Times New Roman" w:cs="Times New Roman"/>
          <w:sz w:val="24"/>
          <w:szCs w:val="24"/>
          <w:lang w:eastAsia="ru-RU"/>
        </w:rPr>
        <w:br/>
        <w:t> Каждый камешек хорош: </w:t>
      </w:r>
      <w:r w:rsidRPr="00FC4E5B">
        <w:rPr>
          <w:rFonts w:ascii="Times New Roman" w:hAnsi="Times New Roman" w:cs="Times New Roman"/>
          <w:sz w:val="24"/>
          <w:szCs w:val="24"/>
          <w:lang w:eastAsia="ru-RU"/>
        </w:rPr>
        <w:br/>
        <w:t> Вот на солнышко похож, </w:t>
      </w:r>
      <w:r w:rsidRPr="00FC4E5B">
        <w:rPr>
          <w:rFonts w:ascii="Times New Roman" w:hAnsi="Times New Roman" w:cs="Times New Roman"/>
          <w:sz w:val="24"/>
          <w:szCs w:val="24"/>
          <w:lang w:eastAsia="ru-RU"/>
        </w:rPr>
        <w:br/>
        <w:t> Этот с синей полосой,</w:t>
      </w:r>
      <w:r w:rsidRPr="00FC4E5B">
        <w:rPr>
          <w:rFonts w:ascii="Times New Roman" w:hAnsi="Times New Roman" w:cs="Times New Roman"/>
          <w:sz w:val="24"/>
          <w:szCs w:val="24"/>
          <w:lang w:eastAsia="ru-RU"/>
        </w:rPr>
        <w:br/>
        <w:t> Тот вот с красной полосой, </w:t>
      </w:r>
      <w:r w:rsidRPr="00FC4E5B">
        <w:rPr>
          <w:rFonts w:ascii="Times New Roman" w:hAnsi="Times New Roman" w:cs="Times New Roman"/>
          <w:sz w:val="24"/>
          <w:szCs w:val="24"/>
          <w:lang w:eastAsia="ru-RU"/>
        </w:rPr>
        <w:br/>
        <w:t> Вот на рыбку, на кота! </w:t>
      </w:r>
      <w:r w:rsidRPr="00FC4E5B">
        <w:rPr>
          <w:rFonts w:ascii="Times New Roman" w:hAnsi="Times New Roman" w:cs="Times New Roman"/>
          <w:sz w:val="24"/>
          <w:szCs w:val="24"/>
          <w:lang w:eastAsia="ru-RU"/>
        </w:rPr>
        <w:br/>
      </w:r>
      <w:proofErr w:type="gramStart"/>
      <w:r w:rsidRPr="00FC4E5B">
        <w:rPr>
          <w:rFonts w:ascii="Times New Roman" w:hAnsi="Times New Roman" w:cs="Times New Roman"/>
          <w:sz w:val="24"/>
          <w:szCs w:val="24"/>
          <w:lang w:eastAsia="ru-RU"/>
        </w:rPr>
        <w:t>Лучший</w:t>
      </w:r>
      <w:proofErr w:type="gramEnd"/>
      <w:r w:rsidRPr="00FC4E5B">
        <w:rPr>
          <w:rFonts w:ascii="Times New Roman" w:hAnsi="Times New Roman" w:cs="Times New Roman"/>
          <w:sz w:val="24"/>
          <w:szCs w:val="24"/>
          <w:lang w:eastAsia="ru-RU"/>
        </w:rPr>
        <w:t xml:space="preserve"> выбрать – маета!</w:t>
      </w:r>
      <w:r w:rsidRPr="00FC4E5B">
        <w:rPr>
          <w:rFonts w:ascii="Times New Roman" w:hAnsi="Times New Roman" w:cs="Times New Roman"/>
          <w:sz w:val="24"/>
          <w:szCs w:val="24"/>
          <w:lang w:eastAsia="ru-RU"/>
        </w:rPr>
        <w:br/>
        <w:t> Мама смотрит – Вовки нет!</w:t>
      </w:r>
      <w:r w:rsidRPr="00FC4E5B">
        <w:rPr>
          <w:rFonts w:ascii="Times New Roman" w:hAnsi="Times New Roman" w:cs="Times New Roman"/>
          <w:sz w:val="24"/>
          <w:szCs w:val="24"/>
          <w:lang w:eastAsia="ru-RU"/>
        </w:rPr>
        <w:br/>
        <w:t> На песочке только след:</w:t>
      </w:r>
      <w:r w:rsidRPr="00FC4E5B">
        <w:rPr>
          <w:rFonts w:ascii="Times New Roman" w:hAnsi="Times New Roman" w:cs="Times New Roman"/>
          <w:sz w:val="24"/>
          <w:szCs w:val="24"/>
          <w:lang w:eastAsia="ru-RU"/>
        </w:rPr>
        <w:br/>
      </w:r>
      <w:r w:rsidRPr="00FC4E5B">
        <w:rPr>
          <w:rFonts w:ascii="Times New Roman" w:hAnsi="Times New Roman" w:cs="Times New Roman"/>
          <w:sz w:val="24"/>
          <w:szCs w:val="24"/>
          <w:lang w:eastAsia="ru-RU"/>
        </w:rPr>
        <w:lastRenderedPageBreak/>
        <w:t> Вовка с сумкою идёт, </w:t>
      </w:r>
      <w:r w:rsidRPr="00FC4E5B">
        <w:rPr>
          <w:rFonts w:ascii="Times New Roman" w:hAnsi="Times New Roman" w:cs="Times New Roman"/>
          <w:sz w:val="24"/>
          <w:szCs w:val="24"/>
          <w:lang w:eastAsia="ru-RU"/>
        </w:rPr>
        <w:br/>
        <w:t> Снова камешки несет! </w:t>
      </w:r>
      <w:r w:rsidRPr="00FC4E5B">
        <w:rPr>
          <w:rFonts w:ascii="Times New Roman" w:hAnsi="Times New Roman" w:cs="Times New Roman"/>
          <w:sz w:val="24"/>
          <w:szCs w:val="24"/>
          <w:lang w:eastAsia="ru-RU"/>
        </w:rPr>
        <w:br/>
        <w:t> Но куда всё это нам?</w:t>
      </w:r>
      <w:r w:rsidRPr="00FC4E5B">
        <w:rPr>
          <w:rFonts w:ascii="Times New Roman" w:hAnsi="Times New Roman" w:cs="Times New Roman"/>
          <w:sz w:val="24"/>
          <w:szCs w:val="24"/>
          <w:lang w:eastAsia="ru-RU"/>
        </w:rPr>
        <w:br/>
        <w:t> Их ведь много по углам! </w:t>
      </w:r>
      <w:r w:rsidRPr="00FC4E5B">
        <w:rPr>
          <w:rFonts w:ascii="Times New Roman" w:hAnsi="Times New Roman" w:cs="Times New Roman"/>
          <w:sz w:val="24"/>
          <w:szCs w:val="24"/>
          <w:lang w:eastAsia="ru-RU"/>
        </w:rPr>
        <w:br/>
        <w:t> Камни в город мы везём, </w:t>
      </w:r>
      <w:r w:rsidRPr="00FC4E5B">
        <w:rPr>
          <w:rFonts w:ascii="Times New Roman" w:hAnsi="Times New Roman" w:cs="Times New Roman"/>
          <w:sz w:val="24"/>
          <w:szCs w:val="24"/>
          <w:lang w:eastAsia="ru-RU"/>
        </w:rPr>
        <w:br/>
        <w:t> Саквояж несём вдвоём!</w:t>
      </w:r>
      <w:r w:rsidRPr="00FC4E5B">
        <w:rPr>
          <w:rFonts w:ascii="Times New Roman" w:hAnsi="Times New Roman" w:cs="Times New Roman"/>
          <w:sz w:val="24"/>
          <w:szCs w:val="24"/>
          <w:lang w:eastAsia="ru-RU"/>
        </w:rPr>
        <w:br/>
        <w:t> </w:t>
      </w:r>
      <w:r w:rsidRPr="00FC4E5B">
        <w:rPr>
          <w:rFonts w:ascii="Times New Roman" w:hAnsi="Times New Roman" w:cs="Times New Roman"/>
          <w:sz w:val="24"/>
          <w:szCs w:val="24"/>
          <w:lang w:eastAsia="ru-RU"/>
        </w:rPr>
        <w:br/>
      </w:r>
      <w:r w:rsidRPr="00FC4E5B">
        <w:rPr>
          <w:rFonts w:ascii="Times New Roman" w:hAnsi="Times New Roman" w:cs="Times New Roman"/>
          <w:b/>
          <w:sz w:val="24"/>
          <w:szCs w:val="24"/>
          <w:lang w:eastAsia="ru-RU"/>
        </w:rPr>
        <w:t xml:space="preserve">Е. </w:t>
      </w:r>
      <w:proofErr w:type="spellStart"/>
      <w:r w:rsidRPr="00FC4E5B">
        <w:rPr>
          <w:rFonts w:ascii="Times New Roman" w:hAnsi="Times New Roman" w:cs="Times New Roman"/>
          <w:b/>
          <w:sz w:val="24"/>
          <w:szCs w:val="24"/>
          <w:lang w:eastAsia="ru-RU"/>
        </w:rPr>
        <w:t>Шендрик</w:t>
      </w:r>
      <w:proofErr w:type="spellEnd"/>
      <w:r w:rsidRPr="00FC4E5B">
        <w:rPr>
          <w:rFonts w:ascii="Times New Roman" w:hAnsi="Times New Roman" w:cs="Times New Roman"/>
          <w:sz w:val="24"/>
          <w:szCs w:val="24"/>
          <w:lang w:eastAsia="ru-RU"/>
        </w:rPr>
        <w:t> </w:t>
      </w:r>
      <w:r w:rsidRPr="00FC4E5B">
        <w:rPr>
          <w:rFonts w:ascii="Times New Roman" w:hAnsi="Times New Roman" w:cs="Times New Roman"/>
          <w:sz w:val="24"/>
          <w:szCs w:val="24"/>
          <w:lang w:eastAsia="ru-RU"/>
        </w:rPr>
        <w:br/>
        <w:t> Я этот камешек нашел на берегу, </w:t>
      </w:r>
      <w:r w:rsidRPr="00FC4E5B">
        <w:rPr>
          <w:rFonts w:ascii="Times New Roman" w:hAnsi="Times New Roman" w:cs="Times New Roman"/>
          <w:sz w:val="24"/>
          <w:szCs w:val="24"/>
          <w:lang w:eastAsia="ru-RU"/>
        </w:rPr>
        <w:br/>
        <w:t> Его вчера мне подарило море.</w:t>
      </w:r>
      <w:r w:rsidRPr="00FC4E5B">
        <w:rPr>
          <w:rFonts w:ascii="Times New Roman" w:hAnsi="Times New Roman" w:cs="Times New Roman"/>
          <w:sz w:val="24"/>
          <w:szCs w:val="24"/>
          <w:lang w:eastAsia="ru-RU"/>
        </w:rPr>
        <w:br/>
        <w:t> Теперь его для папы берегу, -</w:t>
      </w:r>
      <w:r w:rsidRPr="00FC4E5B">
        <w:rPr>
          <w:rFonts w:ascii="Times New Roman" w:hAnsi="Times New Roman" w:cs="Times New Roman"/>
          <w:sz w:val="24"/>
          <w:szCs w:val="24"/>
          <w:lang w:eastAsia="ru-RU"/>
        </w:rPr>
        <w:br/>
        <w:t> На нем слова, рисунки и узоры.</w:t>
      </w:r>
      <w:r w:rsidRPr="00FC4E5B">
        <w:rPr>
          <w:rFonts w:ascii="Times New Roman" w:hAnsi="Times New Roman" w:cs="Times New Roman"/>
          <w:sz w:val="24"/>
          <w:szCs w:val="24"/>
          <w:lang w:eastAsia="ru-RU"/>
        </w:rPr>
        <w:br/>
        <w:t xml:space="preserve"> Из </w:t>
      </w:r>
      <w:proofErr w:type="gramStart"/>
      <w:r w:rsidRPr="00FC4E5B">
        <w:rPr>
          <w:rFonts w:ascii="Times New Roman" w:hAnsi="Times New Roman" w:cs="Times New Roman"/>
          <w:sz w:val="24"/>
          <w:szCs w:val="24"/>
          <w:lang w:eastAsia="ru-RU"/>
        </w:rPr>
        <w:t>далека</w:t>
      </w:r>
      <w:proofErr w:type="gramEnd"/>
      <w:r w:rsidRPr="00FC4E5B">
        <w:rPr>
          <w:rFonts w:ascii="Times New Roman" w:hAnsi="Times New Roman" w:cs="Times New Roman"/>
          <w:sz w:val="24"/>
          <w:szCs w:val="24"/>
          <w:lang w:eastAsia="ru-RU"/>
        </w:rPr>
        <w:t xml:space="preserve"> сюда он прилетел, </w:t>
      </w:r>
      <w:r w:rsidRPr="00FC4E5B">
        <w:rPr>
          <w:rFonts w:ascii="Times New Roman" w:hAnsi="Times New Roman" w:cs="Times New Roman"/>
          <w:sz w:val="24"/>
          <w:szCs w:val="24"/>
          <w:lang w:eastAsia="ru-RU"/>
        </w:rPr>
        <w:br/>
        <w:t> Осколок неба, космоса посланник.</w:t>
      </w:r>
      <w:r w:rsidRPr="00FC4E5B">
        <w:rPr>
          <w:rFonts w:ascii="Times New Roman" w:hAnsi="Times New Roman" w:cs="Times New Roman"/>
          <w:sz w:val="24"/>
          <w:szCs w:val="24"/>
          <w:lang w:eastAsia="ru-RU"/>
        </w:rPr>
        <w:br/>
        <w:t> Он мне ладонь, как солнца луч согрел, - </w:t>
      </w:r>
      <w:r w:rsidRPr="00FC4E5B">
        <w:rPr>
          <w:rFonts w:ascii="Times New Roman" w:hAnsi="Times New Roman" w:cs="Times New Roman"/>
          <w:sz w:val="24"/>
          <w:szCs w:val="24"/>
          <w:lang w:eastAsia="ru-RU"/>
        </w:rPr>
        <w:br/>
        <w:t> Чудесный камешек, межзвездный добрый странник.</w:t>
      </w:r>
      <w:r w:rsidRPr="00FC4E5B">
        <w:rPr>
          <w:rFonts w:ascii="Times New Roman" w:hAnsi="Times New Roman" w:cs="Times New Roman"/>
          <w:sz w:val="24"/>
          <w:szCs w:val="24"/>
          <w:lang w:eastAsia="ru-RU"/>
        </w:rPr>
        <w:br/>
        <w:t> </w:t>
      </w:r>
      <w:r w:rsidRPr="00FC4E5B">
        <w:rPr>
          <w:rFonts w:ascii="Times New Roman" w:hAnsi="Times New Roman" w:cs="Times New Roman"/>
          <w:sz w:val="24"/>
          <w:szCs w:val="24"/>
          <w:lang w:eastAsia="ru-RU"/>
        </w:rPr>
        <w:br/>
      </w:r>
      <w:r w:rsidRPr="00FC4E5B">
        <w:rPr>
          <w:rFonts w:ascii="Times New Roman" w:hAnsi="Times New Roman" w:cs="Times New Roman"/>
          <w:b/>
          <w:sz w:val="24"/>
          <w:szCs w:val="24"/>
          <w:lang w:eastAsia="ru-RU"/>
        </w:rPr>
        <w:t>С. Островский</w:t>
      </w:r>
      <w:r w:rsidRPr="00FC4E5B">
        <w:rPr>
          <w:rFonts w:ascii="Times New Roman" w:hAnsi="Times New Roman" w:cs="Times New Roman"/>
          <w:b/>
          <w:sz w:val="24"/>
          <w:szCs w:val="24"/>
          <w:lang w:eastAsia="ru-RU"/>
        </w:rPr>
        <w:br/>
      </w:r>
      <w:r w:rsidRPr="00FC4E5B">
        <w:rPr>
          <w:rFonts w:ascii="Times New Roman" w:hAnsi="Times New Roman" w:cs="Times New Roman"/>
          <w:sz w:val="24"/>
          <w:szCs w:val="24"/>
          <w:lang w:eastAsia="ru-RU"/>
        </w:rPr>
        <w:t> Всё хохочет ручеёк </w:t>
      </w:r>
      <w:r w:rsidRPr="00FC4E5B">
        <w:rPr>
          <w:rFonts w:ascii="Times New Roman" w:hAnsi="Times New Roman" w:cs="Times New Roman"/>
          <w:sz w:val="24"/>
          <w:szCs w:val="24"/>
          <w:lang w:eastAsia="ru-RU"/>
        </w:rPr>
        <w:br/>
        <w:t> И не нахохочется. </w:t>
      </w:r>
      <w:r w:rsidRPr="00FC4E5B">
        <w:rPr>
          <w:rFonts w:ascii="Times New Roman" w:hAnsi="Times New Roman" w:cs="Times New Roman"/>
          <w:sz w:val="24"/>
          <w:szCs w:val="24"/>
          <w:lang w:eastAsia="ru-RU"/>
        </w:rPr>
        <w:br/>
        <w:t> Он по кам</w:t>
      </w:r>
      <w:r w:rsidR="00FC4E5B">
        <w:rPr>
          <w:rFonts w:ascii="Times New Roman" w:hAnsi="Times New Roman" w:cs="Times New Roman"/>
          <w:sz w:val="24"/>
          <w:szCs w:val="24"/>
          <w:lang w:eastAsia="ru-RU"/>
        </w:rPr>
        <w:t>ушкам течёт, </w:t>
      </w:r>
      <w:r w:rsidR="00FC4E5B">
        <w:rPr>
          <w:rFonts w:ascii="Times New Roman" w:hAnsi="Times New Roman" w:cs="Times New Roman"/>
          <w:sz w:val="24"/>
          <w:szCs w:val="24"/>
          <w:lang w:eastAsia="ru-RU"/>
        </w:rPr>
        <w:br/>
        <w:t xml:space="preserve"> А камушки </w:t>
      </w:r>
      <w:proofErr w:type="spellStart"/>
      <w:r w:rsidR="00FC4E5B">
        <w:rPr>
          <w:rFonts w:ascii="Times New Roman" w:hAnsi="Times New Roman" w:cs="Times New Roman"/>
          <w:sz w:val="24"/>
          <w:szCs w:val="24"/>
          <w:lang w:eastAsia="ru-RU"/>
        </w:rPr>
        <w:t>щекочатся</w:t>
      </w:r>
      <w:proofErr w:type="spellEnd"/>
    </w:p>
    <w:p w:rsidR="00000FA8" w:rsidRPr="00FC4E5B" w:rsidRDefault="00FC4E5B" w:rsidP="0074526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00FA8" w:rsidRPr="00FC4E5B">
        <w:rPr>
          <w:rFonts w:ascii="Times New Roman" w:hAnsi="Times New Roman" w:cs="Times New Roman"/>
          <w:sz w:val="24"/>
          <w:szCs w:val="24"/>
          <w:lang w:eastAsia="ru-RU"/>
        </w:rPr>
        <w:t xml:space="preserve"> </w:t>
      </w:r>
      <w:r w:rsidR="00000FA8" w:rsidRPr="00FC4E5B">
        <w:rPr>
          <w:rFonts w:ascii="Times New Roman" w:hAnsi="Times New Roman" w:cs="Times New Roman"/>
          <w:b/>
          <w:sz w:val="24"/>
          <w:szCs w:val="24"/>
          <w:lang w:eastAsia="ru-RU"/>
        </w:rPr>
        <w:t>Медведь – камень.</w:t>
      </w:r>
    </w:p>
    <w:p w:rsidR="00000FA8" w:rsidRPr="00FC4E5B" w:rsidRDefault="00000FA8" w:rsidP="0074526A">
      <w:pPr>
        <w:pStyle w:val="a5"/>
        <w:jc w:val="center"/>
        <w:rPr>
          <w:rFonts w:ascii="Times New Roman" w:hAnsi="Times New Roman" w:cs="Times New Roman"/>
          <w:b/>
          <w:sz w:val="24"/>
          <w:szCs w:val="24"/>
          <w:lang w:eastAsia="ru-RU"/>
        </w:rPr>
      </w:pPr>
      <w:r w:rsidRPr="00FC4E5B">
        <w:rPr>
          <w:rFonts w:ascii="Times New Roman" w:hAnsi="Times New Roman" w:cs="Times New Roman"/>
          <w:b/>
          <w:sz w:val="24"/>
          <w:szCs w:val="24"/>
          <w:lang w:eastAsia="ru-RU"/>
        </w:rPr>
        <w:t>японская сказка.</w:t>
      </w:r>
    </w:p>
    <w:p w:rsidR="00000FA8" w:rsidRPr="00FC4E5B" w:rsidRDefault="00000FA8" w:rsidP="0074526A">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 xml:space="preserve">Жил когда-то в маленькой горной деревушке старик-дровосек. Родных у него не было, вот и хил он вдвоем со своей собакой. Вместе они в горы ходили хворост собирать, вместе потом его в город на продажу отвозили. Продадут — купят риса, тем и жили. Вот как- то раз поутру отправился дровосек в лес. Идет, по сторонам глядит, птичек слушает, а собака впереди бежит, хвостиком виляет. Вдруг видит старик: остановилась собака, уши подняла, а потом стремглав в заросли бросилась. — Эй, эй, подожди! Куда ты? — закричал дровосек. И за собакой </w:t>
      </w:r>
      <w:proofErr w:type="gramStart"/>
      <w:r w:rsidRPr="00FC4E5B">
        <w:rPr>
          <w:rFonts w:ascii="Times New Roman" w:hAnsi="Times New Roman" w:cs="Times New Roman"/>
          <w:sz w:val="24"/>
          <w:szCs w:val="24"/>
          <w:lang w:eastAsia="ru-RU"/>
        </w:rPr>
        <w:t>в глубь</w:t>
      </w:r>
      <w:proofErr w:type="gramEnd"/>
      <w:r w:rsidRPr="00FC4E5B">
        <w:rPr>
          <w:rFonts w:ascii="Times New Roman" w:hAnsi="Times New Roman" w:cs="Times New Roman"/>
          <w:sz w:val="24"/>
          <w:szCs w:val="24"/>
          <w:lang w:eastAsia="ru-RU"/>
        </w:rPr>
        <w:t xml:space="preserve"> леса побежал. </w:t>
      </w:r>
      <w:proofErr w:type="gramStart"/>
      <w:r w:rsidRPr="00FC4E5B">
        <w:rPr>
          <w:rFonts w:ascii="Times New Roman" w:hAnsi="Times New Roman" w:cs="Times New Roman"/>
          <w:sz w:val="24"/>
          <w:szCs w:val="24"/>
          <w:lang w:eastAsia="ru-RU"/>
        </w:rPr>
        <w:t>Глядь</w:t>
      </w:r>
      <w:proofErr w:type="gramEnd"/>
      <w:r w:rsidRPr="00FC4E5B">
        <w:rPr>
          <w:rFonts w:ascii="Times New Roman" w:hAnsi="Times New Roman" w:cs="Times New Roman"/>
          <w:sz w:val="24"/>
          <w:szCs w:val="24"/>
          <w:lang w:eastAsia="ru-RU"/>
        </w:rPr>
        <w:t>: лежит у старого дерева медведь, стонет жалобно, а двинуться не может. Подошел старик ближе</w:t>
      </w:r>
      <w:proofErr w:type="gramStart"/>
      <w:r w:rsidRPr="00FC4E5B">
        <w:rPr>
          <w:rFonts w:ascii="Times New Roman" w:hAnsi="Times New Roman" w:cs="Times New Roman"/>
          <w:sz w:val="24"/>
          <w:szCs w:val="24"/>
          <w:lang w:eastAsia="ru-RU"/>
        </w:rPr>
        <w:t xml:space="preserve"> -, </w:t>
      </w:r>
      <w:proofErr w:type="gramEnd"/>
      <w:r w:rsidRPr="00FC4E5B">
        <w:rPr>
          <w:rFonts w:ascii="Times New Roman" w:hAnsi="Times New Roman" w:cs="Times New Roman"/>
          <w:sz w:val="24"/>
          <w:szCs w:val="24"/>
          <w:lang w:eastAsia="ru-RU"/>
        </w:rPr>
        <w:t xml:space="preserve">а медведь-то раненный: торчит из лапы острая стрела. — Вот бедняжка! — воскликнул старик. — Надо бы тебе помочь. Вынул он стрелу из медвежьей лапы, а кровь-то как хлынет. Подбежала тут собака и давай рану зализывать. Сорвал дровосек полынь, к ране приложил — </w:t>
      </w:r>
      <w:proofErr w:type="gramStart"/>
      <w:r w:rsidRPr="00FC4E5B">
        <w:rPr>
          <w:rFonts w:ascii="Times New Roman" w:hAnsi="Times New Roman" w:cs="Times New Roman"/>
          <w:sz w:val="24"/>
          <w:szCs w:val="24"/>
          <w:lang w:eastAsia="ru-RU"/>
        </w:rPr>
        <w:t>полегчало</w:t>
      </w:r>
      <w:proofErr w:type="gramEnd"/>
      <w:r w:rsidRPr="00FC4E5B">
        <w:rPr>
          <w:rFonts w:ascii="Times New Roman" w:hAnsi="Times New Roman" w:cs="Times New Roman"/>
          <w:sz w:val="24"/>
          <w:szCs w:val="24"/>
          <w:lang w:eastAsia="ru-RU"/>
        </w:rPr>
        <w:t xml:space="preserve"> медведю. — </w:t>
      </w:r>
      <w:proofErr w:type="gramStart"/>
      <w:r w:rsidRPr="00FC4E5B">
        <w:rPr>
          <w:rFonts w:ascii="Times New Roman" w:hAnsi="Times New Roman" w:cs="Times New Roman"/>
          <w:sz w:val="24"/>
          <w:szCs w:val="24"/>
          <w:lang w:eastAsia="ru-RU"/>
        </w:rPr>
        <w:t>Ну</w:t>
      </w:r>
      <w:proofErr w:type="gramEnd"/>
      <w:r w:rsidRPr="00FC4E5B">
        <w:rPr>
          <w:rFonts w:ascii="Times New Roman" w:hAnsi="Times New Roman" w:cs="Times New Roman"/>
          <w:sz w:val="24"/>
          <w:szCs w:val="24"/>
          <w:lang w:eastAsia="ru-RU"/>
        </w:rPr>
        <w:t xml:space="preserve"> вот и славно, — сказал старик. — Теперь ты, медведь, лежи тихонько и не двигайся, скоро боль твоя пройдет. На следующий день снова пришел дровосек со своей собакой медведя проведать. Стали они за ним ухаживать да подкармливать. Совсем скоро поправился медведь и стал старику во всем помогать. Погрузит, бывало, дровосек хворост на повозку, медведь ее по тропинке везет, а собака сзади толкает. Так они до города и шли. А в городе только, и разговоров, что о медведе, который повозку с хворостом привозит. Как увидят люди, что старик с горы спускается, мигом на улицу высыпают, товар у него купить спешат. Хорошо зажил старик со своими зверями. Вместе работают, вместе вечера коротают. Так несколько лет и прошло. А тут новая беда. Совсем стар старик стал, </w:t>
      </w:r>
      <w:proofErr w:type="gramStart"/>
      <w:r w:rsidRPr="00FC4E5B">
        <w:rPr>
          <w:rFonts w:ascii="Times New Roman" w:hAnsi="Times New Roman" w:cs="Times New Roman"/>
          <w:sz w:val="24"/>
          <w:szCs w:val="24"/>
          <w:lang w:eastAsia="ru-RU"/>
        </w:rPr>
        <w:t>хвори</w:t>
      </w:r>
      <w:proofErr w:type="gramEnd"/>
      <w:r w:rsidRPr="00FC4E5B">
        <w:rPr>
          <w:rFonts w:ascii="Times New Roman" w:hAnsi="Times New Roman" w:cs="Times New Roman"/>
          <w:sz w:val="24"/>
          <w:szCs w:val="24"/>
          <w:lang w:eastAsia="ru-RU"/>
        </w:rPr>
        <w:t xml:space="preserve"> его разные одолели. Случалось, что не было у него сил утром в горы идти. Решили соседи позвать лекаря из города, да поздно — помер дровосек. Стали люди думать, что теперь со стариковыми зверями делать. Многие их приютить хотели. Да только собака с медведем по-своему решили. Забрались они на вершину холма, сели у могилы дровосека и завыли. Как ни старались их в деревню забрать, ничего не получалось. Стали тогда им пищу на холм носить, а они и </w:t>
      </w:r>
      <w:proofErr w:type="gramStart"/>
      <w:r w:rsidRPr="00FC4E5B">
        <w:rPr>
          <w:rFonts w:ascii="Times New Roman" w:hAnsi="Times New Roman" w:cs="Times New Roman"/>
          <w:sz w:val="24"/>
          <w:szCs w:val="24"/>
          <w:lang w:eastAsia="ru-RU"/>
        </w:rPr>
        <w:t>есть-то ничего не едят</w:t>
      </w:r>
      <w:proofErr w:type="gramEnd"/>
      <w:r w:rsidRPr="00FC4E5B">
        <w:rPr>
          <w:rFonts w:ascii="Times New Roman" w:hAnsi="Times New Roman" w:cs="Times New Roman"/>
          <w:sz w:val="24"/>
          <w:szCs w:val="24"/>
          <w:lang w:eastAsia="ru-RU"/>
        </w:rPr>
        <w:t xml:space="preserve">. Много прошло времени. </w:t>
      </w:r>
      <w:proofErr w:type="spellStart"/>
      <w:r w:rsidRPr="00FC4E5B">
        <w:rPr>
          <w:rFonts w:ascii="Times New Roman" w:hAnsi="Times New Roman" w:cs="Times New Roman"/>
          <w:sz w:val="24"/>
          <w:szCs w:val="24"/>
          <w:lang w:eastAsia="ru-RU"/>
        </w:rPr>
        <w:t>Сдохла</w:t>
      </w:r>
      <w:proofErr w:type="spellEnd"/>
      <w:r w:rsidRPr="00FC4E5B">
        <w:rPr>
          <w:rFonts w:ascii="Times New Roman" w:hAnsi="Times New Roman" w:cs="Times New Roman"/>
          <w:sz w:val="24"/>
          <w:szCs w:val="24"/>
          <w:lang w:eastAsia="ru-RU"/>
        </w:rPr>
        <w:t xml:space="preserve"> старикова собака. Остался медведь один-одинешенек. Но вот как-то раз пришли люди к могиле дровосека, смотрят — нет медведя. Стали его искать — найти не могут. Вдруг видят — лежит у самой дороги, что по холму вьется, большой камень, ну, точь-в-точь — медведь. Сказывают, что стал тот медведь-камень деревню охранять да крестьянам помогать. Бывало, везут они товар в город на продажу, а путь-то нелегкий — попробуй повозку на холм втащить, обязательно к медведю-камню подойдут, поклонятся. — Здравствуй, господин медведь, — скажут. — Как нынче твое здоровье? Загудит камень, будто с людьми здоровается. — Помоги нам, — попросят крестьяне. — Подними повозку на холм по крутой дорожке, очень тебя просим. Качнется камень вправо, качнется влево, </w:t>
      </w:r>
      <w:proofErr w:type="gramStart"/>
      <w:r w:rsidRPr="00FC4E5B">
        <w:rPr>
          <w:rFonts w:ascii="Times New Roman" w:hAnsi="Times New Roman" w:cs="Times New Roman"/>
          <w:sz w:val="24"/>
          <w:szCs w:val="24"/>
          <w:lang w:eastAsia="ru-RU"/>
        </w:rPr>
        <w:t>глядь</w:t>
      </w:r>
      <w:proofErr w:type="gramEnd"/>
      <w:r w:rsidRPr="00FC4E5B">
        <w:rPr>
          <w:rFonts w:ascii="Times New Roman" w:hAnsi="Times New Roman" w:cs="Times New Roman"/>
          <w:sz w:val="24"/>
          <w:szCs w:val="24"/>
          <w:lang w:eastAsia="ru-RU"/>
        </w:rPr>
        <w:t xml:space="preserve"> — повозка в гору сама поехала. Поблагодарят крестьяне медведя-камень, поклонятся ему низко и дальше пойдут. Говорят, камень тот по сей день на дороге лежит и в деревню ту только добрых людей пускает.</w:t>
      </w:r>
    </w:p>
    <w:p w:rsidR="00000FA8" w:rsidRPr="00FC4E5B" w:rsidRDefault="00000FA8" w:rsidP="00000FA8">
      <w:pPr>
        <w:pStyle w:val="a5"/>
        <w:rPr>
          <w:rFonts w:ascii="Times New Roman" w:hAnsi="Times New Roman" w:cs="Times New Roman"/>
          <w:sz w:val="24"/>
          <w:szCs w:val="24"/>
          <w:lang w:eastAsia="ru-RU"/>
        </w:rPr>
      </w:pPr>
      <w:r w:rsidRPr="00FC4E5B">
        <w:rPr>
          <w:rFonts w:ascii="Times New Roman" w:hAnsi="Times New Roman" w:cs="Times New Roman"/>
          <w:sz w:val="24"/>
          <w:szCs w:val="24"/>
          <w:lang w:eastAsia="ru-RU"/>
        </w:rPr>
        <w:t> </w:t>
      </w:r>
    </w:p>
    <w:p w:rsidR="00000FA8" w:rsidRPr="00FC4E5B" w:rsidRDefault="00000FA8" w:rsidP="00000FA8">
      <w:pPr>
        <w:pStyle w:val="a5"/>
        <w:rPr>
          <w:rFonts w:ascii="Times New Roman" w:hAnsi="Times New Roman" w:cs="Times New Roman"/>
          <w:sz w:val="24"/>
          <w:szCs w:val="24"/>
        </w:rPr>
      </w:pPr>
    </w:p>
    <w:p w:rsidR="00393222" w:rsidRPr="00FC4E5B" w:rsidRDefault="00393222" w:rsidP="00393222">
      <w:pPr>
        <w:pStyle w:val="21"/>
        <w:shd w:val="clear" w:color="auto" w:fill="auto"/>
        <w:spacing w:after="482" w:line="360" w:lineRule="auto"/>
        <w:ind w:firstLine="0"/>
        <w:rPr>
          <w:sz w:val="24"/>
          <w:szCs w:val="24"/>
        </w:rPr>
      </w:pPr>
    </w:p>
    <w:p w:rsidR="00393222" w:rsidRPr="00FC4E5B" w:rsidRDefault="00393222" w:rsidP="00E609B5">
      <w:pPr>
        <w:pStyle w:val="21"/>
        <w:shd w:val="clear" w:color="auto" w:fill="auto"/>
        <w:tabs>
          <w:tab w:val="left" w:pos="202"/>
        </w:tabs>
        <w:spacing w:after="536" w:line="360" w:lineRule="auto"/>
        <w:ind w:firstLine="0"/>
        <w:jc w:val="both"/>
        <w:rPr>
          <w:sz w:val="24"/>
          <w:szCs w:val="24"/>
        </w:rPr>
      </w:pPr>
    </w:p>
    <w:p w:rsidR="00103A68" w:rsidRPr="00FC4E5B" w:rsidRDefault="00103A68" w:rsidP="00103A68">
      <w:pPr>
        <w:pStyle w:val="21"/>
        <w:shd w:val="clear" w:color="auto" w:fill="auto"/>
        <w:spacing w:line="360" w:lineRule="auto"/>
        <w:ind w:firstLine="0"/>
        <w:jc w:val="both"/>
        <w:rPr>
          <w:sz w:val="24"/>
          <w:szCs w:val="24"/>
        </w:rPr>
      </w:pPr>
    </w:p>
    <w:p w:rsidR="00103A68" w:rsidRPr="00FC4E5B" w:rsidRDefault="00103A68" w:rsidP="00103A68">
      <w:pPr>
        <w:pStyle w:val="21"/>
        <w:shd w:val="clear" w:color="auto" w:fill="auto"/>
        <w:spacing w:line="360" w:lineRule="auto"/>
        <w:ind w:firstLine="0"/>
        <w:jc w:val="both"/>
        <w:rPr>
          <w:sz w:val="24"/>
          <w:szCs w:val="24"/>
        </w:rPr>
      </w:pPr>
    </w:p>
    <w:p w:rsidR="00103A68" w:rsidRPr="00FC4E5B" w:rsidRDefault="00103A68" w:rsidP="00103A68">
      <w:pPr>
        <w:pStyle w:val="21"/>
        <w:shd w:val="clear" w:color="auto" w:fill="auto"/>
        <w:tabs>
          <w:tab w:val="left" w:pos="202"/>
        </w:tabs>
        <w:spacing w:line="360" w:lineRule="auto"/>
        <w:ind w:firstLine="0"/>
        <w:jc w:val="both"/>
        <w:rPr>
          <w:sz w:val="24"/>
          <w:szCs w:val="24"/>
        </w:rPr>
      </w:pPr>
    </w:p>
    <w:p w:rsidR="00DA46BC" w:rsidRPr="00095700" w:rsidRDefault="00DA46BC" w:rsidP="00DA46BC">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77003D"/>
          <w:kern w:val="36"/>
          <w:sz w:val="36"/>
          <w:szCs w:val="36"/>
          <w:lang w:eastAsia="ru-RU"/>
        </w:rPr>
      </w:pPr>
      <w:r w:rsidRPr="00095700">
        <w:rPr>
          <w:rFonts w:ascii="Times New Roman" w:eastAsia="Times New Roman" w:hAnsi="Times New Roman" w:cs="Times New Roman"/>
          <w:color w:val="77003D"/>
          <w:kern w:val="36"/>
          <w:sz w:val="36"/>
          <w:szCs w:val="36"/>
          <w:lang w:eastAsia="ru-RU"/>
        </w:rPr>
        <w:lastRenderedPageBreak/>
        <w:t>О чем шептались камешки</w:t>
      </w:r>
    </w:p>
    <w:p w:rsidR="00DA46BC" w:rsidRPr="00D10612" w:rsidRDefault="00DA46BC" w:rsidP="00DA46BC">
      <w:pPr>
        <w:shd w:val="clear" w:color="auto" w:fill="FFFFFF"/>
        <w:spacing w:before="100" w:beforeAutospacing="1" w:after="100" w:afterAutospacing="1"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082800" cy="1519219"/>
            <wp:effectExtent l="19050" t="0" r="0" b="0"/>
            <wp:docPr id="3" name="Рисунок 1" descr="http://dob.1september.ru/2008/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1september.ru/2008/11/18.jpg"/>
                    <pic:cNvPicPr>
                      <a:picLocks noChangeAspect="1" noChangeArrowheads="1"/>
                    </pic:cNvPicPr>
                  </pic:nvPicPr>
                  <pic:blipFill>
                    <a:blip r:embed="rId10" cstate="print"/>
                    <a:srcRect/>
                    <a:stretch>
                      <a:fillRect/>
                    </a:stretch>
                  </pic:blipFill>
                  <pic:spPr bwMode="auto">
                    <a:xfrm>
                      <a:off x="0" y="0"/>
                      <a:ext cx="2085180" cy="1520955"/>
                    </a:xfrm>
                    <a:prstGeom prst="rect">
                      <a:avLst/>
                    </a:prstGeom>
                    <a:noFill/>
                    <a:ln w="9525">
                      <a:noFill/>
                      <a:miter lim="800000"/>
                      <a:headEnd/>
                      <a:tailEnd/>
                    </a:ln>
                  </pic:spPr>
                </pic:pic>
              </a:graphicData>
            </a:graphic>
          </wp:inline>
        </w:drawing>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В одной семье жила Девочка. Она была веселая и непоседливая и, как все девочки, очень любила разные украшения: блестящие сережки, красивые колечки, разноцветные ленточки. Как-то раз на день рождения Девочке подарили маленький сиреневый камешек. Все называли его красивым именем Аметист. Для него заказали в мастерской специальную цепочку, и Девочка стала носить его, как </w:t>
      </w:r>
      <w:proofErr w:type="spellStart"/>
      <w:r w:rsidRPr="00C52430">
        <w:rPr>
          <w:rFonts w:ascii="Times New Roman" w:eastAsia="Times New Roman" w:hAnsi="Times New Roman" w:cs="Times New Roman"/>
          <w:sz w:val="24"/>
          <w:szCs w:val="24"/>
          <w:lang w:eastAsia="ru-RU"/>
        </w:rPr>
        <w:t>кулончик</w:t>
      </w:r>
      <w:proofErr w:type="spellEnd"/>
      <w:r w:rsidRPr="00C52430">
        <w:rPr>
          <w:rFonts w:ascii="Times New Roman" w:eastAsia="Times New Roman" w:hAnsi="Times New Roman" w:cs="Times New Roman"/>
          <w:sz w:val="24"/>
          <w:szCs w:val="24"/>
          <w:lang w:eastAsia="ru-RU"/>
        </w:rPr>
        <w:t>, на шее. Летом Девочка вместе с папой и мамой отправилась к теплому морю. Она часто бегала на берег, где волны лениво перекатывали круглые камешки. Однажды Девочка бросала камешки далеко в воду, они делали «бульк!» и скрывались из глаз в темно-зеленой глубине. От резкого движения цепочка разорвалась, и Аметист выскользнул на берег, а Девочка не заметила этого. Еще немного побродила она по берегу, где теплая соленая пена шуршал</w:t>
      </w:r>
      <w:proofErr w:type="gramStart"/>
      <w:r w:rsidRPr="00C52430">
        <w:rPr>
          <w:rFonts w:ascii="Times New Roman" w:eastAsia="Times New Roman" w:hAnsi="Times New Roman" w:cs="Times New Roman"/>
          <w:sz w:val="24"/>
          <w:szCs w:val="24"/>
          <w:lang w:eastAsia="ru-RU"/>
        </w:rPr>
        <w:t>а у ее</w:t>
      </w:r>
      <w:proofErr w:type="gramEnd"/>
      <w:r w:rsidRPr="00C52430">
        <w:rPr>
          <w:rFonts w:ascii="Times New Roman" w:eastAsia="Times New Roman" w:hAnsi="Times New Roman" w:cs="Times New Roman"/>
          <w:sz w:val="24"/>
          <w:szCs w:val="24"/>
          <w:lang w:eastAsia="ru-RU"/>
        </w:rPr>
        <w:t xml:space="preserve"> ног. Наконец, Девочка вернулась в дом на берегу моря. А потерянный сиреневый Аметист так и остался лежать среди круглых и мокрых камешков.</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Сначала ему стало страшно. Быть может, его никогда не найдут, он так и останется в окружении незнакомых молчаливых камней. Никогда уже не будет у него такой красивой цепочки. Волны станут перекатывать его с боку на бок, обточат его сверкающие грани и сделают похожим на осколок бутылочного стекла. От горя Аметист заплакал: «Динь-динь!» Это набежавшая большая волна подхватила Аметист, и вместе с ней он легко коснулся другого камешка и тихо зазвенел. От этого звука все вокруг неожиданно преобразилось. Темные, молчаливые камни и камешки зашевелились.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О, да среди нас новенький! — закричал темно-коричневый красавец Кремень, камешек с острыми краями. Он очень гордился своей внешностью, ведь все остальные камни на берегу были круглые и гладкие.</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Да, действительно, — новый камешек в нашей семье, — подхватил черный Базальт. — Не бойся, мы все твои друзья, а некоторые из нас даже родственники тебе.</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Аметист не очень обрадовался такому приему, но плакать перестал и ответил неприветливо:</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 Что-то я не вижу здесь родственников. Моя родня — драгоценные сверкающие камни. Они живут в черных бархатных коробочках, ярко освещенные в витринах ювелирных магазинов. Если кому-нибудь из них очень повезет, ему сделают дорогую оправу. Он украсит платье или прическу красавицы на балу, быть может, даже </w:t>
      </w:r>
      <w:proofErr w:type="gramStart"/>
      <w:r w:rsidRPr="00C52430">
        <w:rPr>
          <w:rFonts w:ascii="Times New Roman" w:eastAsia="Times New Roman" w:hAnsi="Times New Roman" w:cs="Times New Roman"/>
          <w:sz w:val="24"/>
          <w:szCs w:val="24"/>
          <w:lang w:eastAsia="ru-RU"/>
        </w:rPr>
        <w:t>на</w:t>
      </w:r>
      <w:proofErr w:type="gramEnd"/>
      <w:r w:rsidRPr="00C52430">
        <w:rPr>
          <w:rFonts w:ascii="Times New Roman" w:eastAsia="Times New Roman" w:hAnsi="Times New Roman" w:cs="Times New Roman"/>
          <w:sz w:val="24"/>
          <w:szCs w:val="24"/>
          <w:lang w:eastAsia="ru-RU"/>
        </w:rPr>
        <w:t xml:space="preserve"> королевском.</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Ого! — воскликнул Базальт. — Вот это успех у наших братьев, камешков!</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Какие там братья, — возмутился Аметист. — Ничего общего ни я, ни они с вами не имеем, вы — сплошная серость! В ювелирный магазин вас и на порог не пустят!</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lastRenderedPageBreak/>
        <w:t>Все замолчали. Тягостную паузу прервал красновато-черный камень, слегка поседевший от времени. Все очень уважали его за мудрость и большой опыт, называя дедушкой Гранитом. Он имел суровый характер, говорил мало, но всегда очень правильные слова.</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Украшать людей — это приятно, — сказал Гранит, — но кто-то должен и работать.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А мы, драгоценные камни, по-вашему, не работаем? — запальчиво возразил Аметист. — Мы такие твердые, с нами ничто не сравнится! Алмаз, например, режет стекло, словно масло. Нужно отверстие проделать в каменной стене, — пожалуйста; точные часы или другой прибор сделать — мы и тут поможем. И в технике, и в науке без нас, драгоценных камней, — никуда! — Аметист гордо сверкнул своими гранями и замолчал.</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Это все правда, — согласился седой Гранит. — Только у нас, обычных камешков, есть свои интересные свойства. Бывают камешки твердые и мягкие, светлые и темные, шершавые и гладкие, легкие и тяжелые. Внутри самых тяжелых камешков, например, прячутся разные металлы, даже золото и серебро. Вот тебе и украшения. А главное — из особых камешков, из руды, можно получить и железо, и медь, и алюминий. Подумай, что важнее: алюминиевая кастрюля каждый день или драгоценный камешек на один праздничный вечер?</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 </w:t>
      </w:r>
      <w:proofErr w:type="spellStart"/>
      <w:proofErr w:type="gramStart"/>
      <w:r w:rsidRPr="00C52430">
        <w:rPr>
          <w:rFonts w:ascii="Times New Roman" w:eastAsia="Times New Roman" w:hAnsi="Times New Roman" w:cs="Times New Roman"/>
          <w:sz w:val="24"/>
          <w:szCs w:val="24"/>
          <w:lang w:eastAsia="ru-RU"/>
        </w:rPr>
        <w:t>Да-а</w:t>
      </w:r>
      <w:proofErr w:type="spellEnd"/>
      <w:proofErr w:type="gramEnd"/>
      <w:r w:rsidRPr="00C52430">
        <w:rPr>
          <w:rFonts w:ascii="Times New Roman" w:eastAsia="Times New Roman" w:hAnsi="Times New Roman" w:cs="Times New Roman"/>
          <w:sz w:val="24"/>
          <w:szCs w:val="24"/>
          <w:lang w:eastAsia="ru-RU"/>
        </w:rPr>
        <w:t>, — задумчиво протянул Аметист, — это я, получается, обидел вас?</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Ничего, — сказал Гранит, — нас обидеть не так-то просто. У нас, у камешков, характер твердый. Главное, что ты понял: камни разные нужны, камни всякие важны! Это наше общее правило.</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А откуда берутся такие разные камешки? — спросил Аметист.</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Тут молодой, горячий Базальт не утерпел и вмешался в разговор:</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 Я родился внутри вулкана, где шипела и брызгалась раскаленная каменная каша. Однажды она убежала через край горы-вулкана и вытекла наружу. Пока мы, базальты, были горячими, полными сил, то двигались вниз по склону горы, но очень скоро остыли, устали и остановились. </w:t>
      </w:r>
      <w:proofErr w:type="spellStart"/>
      <w:r w:rsidRPr="00C52430">
        <w:rPr>
          <w:rFonts w:ascii="Times New Roman" w:eastAsia="Times New Roman" w:hAnsi="Times New Roman" w:cs="Times New Roman"/>
          <w:sz w:val="24"/>
          <w:szCs w:val="24"/>
          <w:lang w:eastAsia="ru-RU"/>
        </w:rPr>
        <w:t>Во-о-н</w:t>
      </w:r>
      <w:proofErr w:type="spellEnd"/>
      <w:r w:rsidRPr="00C52430">
        <w:rPr>
          <w:rFonts w:ascii="Times New Roman" w:eastAsia="Times New Roman" w:hAnsi="Times New Roman" w:cs="Times New Roman"/>
          <w:sz w:val="24"/>
          <w:szCs w:val="24"/>
          <w:lang w:eastAsia="ru-RU"/>
        </w:rPr>
        <w:t xml:space="preserve"> там, где берег выступает далеко в море, есть островок. Это все, что осталось от нашей семьи. Штормовые волны отламывали от острова кусочек за кусочком и разнесли нас по всему берегу. Так я с вами и оказался.</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Неожиданно с обрыва на морской берег свалился широкий и плоский камешек с обломанными краями. Он долго охал, переваливаясь с одного бока на другой, наконец, улегся и затих. Это был худощавый на вид Сланец черно-зеленого цвета с полосками. Он как будто надел морскую тельняшку и долго в ней возился с угольной пылью. Полежав немного среди камней на берегу, он начал хныкать и жаловаться:</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i/>
          <w:iCs/>
          <w:sz w:val="24"/>
          <w:szCs w:val="24"/>
          <w:lang w:eastAsia="ru-RU"/>
        </w:rPr>
        <w:t>— </w:t>
      </w:r>
      <w:r w:rsidRPr="00C52430">
        <w:rPr>
          <w:rFonts w:ascii="Times New Roman" w:eastAsia="Times New Roman" w:hAnsi="Times New Roman" w:cs="Times New Roman"/>
          <w:sz w:val="24"/>
          <w:szCs w:val="24"/>
          <w:lang w:eastAsia="ru-RU"/>
        </w:rPr>
        <w:t xml:space="preserve">Конечно, приятно быть крепким и твердым как ты, Базальт. Но мне в жизни не повезло. Лежал я себе миллионы лет на дне моря, среди других таких же сланцев. Сверху накрывали нас целые слои камешков и камней, и так тихо, спокойно было там, так хорошо! Вдруг задрожало все кругом, все камешки перепутались: кто в трещину провалился, кто перевернулся. Словом, голову от страха все потеряли. И оказался </w:t>
      </w:r>
      <w:proofErr w:type="gramStart"/>
      <w:r w:rsidRPr="00C52430">
        <w:rPr>
          <w:rFonts w:ascii="Times New Roman" w:eastAsia="Times New Roman" w:hAnsi="Times New Roman" w:cs="Times New Roman"/>
          <w:sz w:val="24"/>
          <w:szCs w:val="24"/>
          <w:lang w:eastAsia="ru-RU"/>
        </w:rPr>
        <w:t>я</w:t>
      </w:r>
      <w:proofErr w:type="gramEnd"/>
      <w:r w:rsidRPr="00C52430">
        <w:rPr>
          <w:rFonts w:ascii="Times New Roman" w:eastAsia="Times New Roman" w:hAnsi="Times New Roman" w:cs="Times New Roman"/>
          <w:sz w:val="24"/>
          <w:szCs w:val="24"/>
          <w:lang w:eastAsia="ru-RU"/>
        </w:rPr>
        <w:t xml:space="preserve"> в конце концов в самой глубине, в самой тесноте. Кругом камни чужие, незнакомые, давят на меня, пыхтят, возмущаются. А у меня — сами видите — характер слабый. Я и стал поддаваться, одному уступил немного места, другому. А давят все сильнее, горячо стало </w:t>
      </w:r>
      <w:r w:rsidRPr="00C52430">
        <w:rPr>
          <w:rFonts w:ascii="Times New Roman" w:eastAsia="Times New Roman" w:hAnsi="Times New Roman" w:cs="Times New Roman"/>
          <w:sz w:val="24"/>
          <w:szCs w:val="24"/>
          <w:lang w:eastAsia="ru-RU"/>
        </w:rPr>
        <w:lastRenderedPageBreak/>
        <w:t>кругом. Вот и оказался я после всех приключений таким плоским. И трещинки во мне появились. Теперь любая волна может от меня кусочек отколоть.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Да ладно, не хнычь! — перебил его суровый Гранит. — Вот я, например, целых сто миллионов лет терпел такую жару, что тебе и не снилась, но только крепче становился. Правда, с возрастом потрескивать стал, слишком долго я лежу здесь с вами на берегу. Возраст, возраст дает себя знать. — Он зевнул, растолкал всех своими круглыми боками, улегся и замолчал надолго.</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Аметист очень хотел узнать, что же такого интересного повидал Гранит за свою долгую жизнь.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Как бы его растормошить? — обратился он к соседнему остроугольному камешку. Это был Кремень.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i/>
          <w:iCs/>
          <w:sz w:val="24"/>
          <w:szCs w:val="24"/>
          <w:lang w:eastAsia="ru-RU"/>
        </w:rPr>
        <w:t>— </w:t>
      </w:r>
      <w:r w:rsidRPr="00C52430">
        <w:rPr>
          <w:rFonts w:ascii="Times New Roman" w:eastAsia="Times New Roman" w:hAnsi="Times New Roman" w:cs="Times New Roman"/>
          <w:sz w:val="24"/>
          <w:szCs w:val="24"/>
          <w:lang w:eastAsia="ru-RU"/>
        </w:rPr>
        <w:t>Разбудить его непросто, — ответил тот. — Если только при нем завести разговор о красавце Мраморе. Ох, как не любит седой Гранит такие разговоры! Сразу просыпается, начинает сердиться. Может, и нам с тобой достанется от него.</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 Ну, давай рискнем, — стал уговаривать его Аметист, — так хочется узнать </w:t>
      </w:r>
      <w:proofErr w:type="gramStart"/>
      <w:r w:rsidRPr="00C52430">
        <w:rPr>
          <w:rFonts w:ascii="Times New Roman" w:eastAsia="Times New Roman" w:hAnsi="Times New Roman" w:cs="Times New Roman"/>
          <w:sz w:val="24"/>
          <w:szCs w:val="24"/>
          <w:lang w:eastAsia="ru-RU"/>
        </w:rPr>
        <w:t>побольше</w:t>
      </w:r>
      <w:proofErr w:type="gramEnd"/>
      <w:r w:rsidRPr="00C52430">
        <w:rPr>
          <w:rFonts w:ascii="Times New Roman" w:eastAsia="Times New Roman" w:hAnsi="Times New Roman" w:cs="Times New Roman"/>
          <w:sz w:val="24"/>
          <w:szCs w:val="24"/>
          <w:lang w:eastAsia="ru-RU"/>
        </w:rPr>
        <w:t xml:space="preserve"> про разные камешки!</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А не боишься? — спросил Кремень.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Камней бояться — в горы не ходить! — гордо ответил Аметист.</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Ладно, раз так, давай, будто нарочно, станем расхваливать мраморные статуи, лестницы, дворцы. Глядишь, Гранит и не выдержит, — согласился Кремень.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Услышав имя Мрамора, своего давнего соперника, Гранит шевельнулся.</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Да я и не спал вовсе. А Мрамор что? Мрамор — выскочка, да и только! — проворчал Гранит. — Украшения разные, вазы да статуэтки в парках — только на это он и годится! </w:t>
      </w:r>
      <w:r w:rsidRPr="00C52430">
        <w:rPr>
          <w:rFonts w:ascii="Times New Roman" w:eastAsia="Times New Roman" w:hAnsi="Times New Roman" w:cs="Times New Roman"/>
          <w:sz w:val="24"/>
          <w:szCs w:val="24"/>
          <w:lang w:eastAsia="ru-RU"/>
        </w:rPr>
        <w:br/>
        <w:t>А если крепость надо построить или прочный замок на горе? Тогда к нам, гранитам, люди приходят и говорят: «Давайте поработаем». </w:t>
      </w:r>
      <w:r w:rsidRPr="00C52430">
        <w:rPr>
          <w:rFonts w:ascii="Times New Roman" w:eastAsia="Times New Roman" w:hAnsi="Times New Roman" w:cs="Times New Roman"/>
          <w:sz w:val="24"/>
          <w:szCs w:val="24"/>
          <w:lang w:eastAsia="ru-RU"/>
        </w:rPr>
        <w:br/>
        <w:t xml:space="preserve">И мы всегда согласны помочь. Лежим себе в древних крепостных стенах, держим набережные и мосты своими пестрыми боками. А если кто захочет памятник красивый или, там, вазу выточить, мы и здесь не подведем. Вон рисунок у нас на боках — и розовый есть, и зеленый, и серый, и даже голубоватый. Если отполировать их </w:t>
      </w:r>
      <w:proofErr w:type="gramStart"/>
      <w:r w:rsidRPr="00C52430">
        <w:rPr>
          <w:rFonts w:ascii="Times New Roman" w:eastAsia="Times New Roman" w:hAnsi="Times New Roman" w:cs="Times New Roman"/>
          <w:sz w:val="24"/>
          <w:szCs w:val="24"/>
          <w:lang w:eastAsia="ru-RU"/>
        </w:rPr>
        <w:t>получше</w:t>
      </w:r>
      <w:proofErr w:type="gramEnd"/>
      <w:r w:rsidRPr="00C52430">
        <w:rPr>
          <w:rFonts w:ascii="Times New Roman" w:eastAsia="Times New Roman" w:hAnsi="Times New Roman" w:cs="Times New Roman"/>
          <w:sz w:val="24"/>
          <w:szCs w:val="24"/>
          <w:lang w:eastAsia="ru-RU"/>
        </w:rPr>
        <w:t>, то никакой Мрамор не сравнится с нами!</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Ну, это ты зря, — перебил его колючий Кремень. — Мрамор людям очень нравится, да и выточить из него что-нибудь намного легче.</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Вот именно, — проворчал Гранит, — кто мягкий да уступчивый, тот всем и нравится. Уж кому это и знать, как не нам с тобой!</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i/>
          <w:iCs/>
          <w:sz w:val="24"/>
          <w:szCs w:val="24"/>
          <w:lang w:eastAsia="ru-RU"/>
        </w:rPr>
        <w:t>— </w:t>
      </w:r>
      <w:r w:rsidRPr="00C52430">
        <w:rPr>
          <w:rFonts w:ascii="Times New Roman" w:eastAsia="Times New Roman" w:hAnsi="Times New Roman" w:cs="Times New Roman"/>
          <w:sz w:val="24"/>
          <w:szCs w:val="24"/>
          <w:lang w:eastAsia="ru-RU"/>
        </w:rPr>
        <w:t xml:space="preserve">Это верно, — согласился Кремень. — Со мною только и делали с давних пор, что разбивали на куски с острыми краями. Я же не виноват, что не могу быть мягким да гладким! Зато мои острые края так хорошо служили древним людям: и ветку можно срубить, и шкуру с убитого зверя снять. Даже волосы подстригали! Что у нас, кремней, характер твердый — это точно. Как сойдутся два кремня, — ни за что друг другу не </w:t>
      </w:r>
      <w:r w:rsidRPr="00C52430">
        <w:rPr>
          <w:rFonts w:ascii="Times New Roman" w:eastAsia="Times New Roman" w:hAnsi="Times New Roman" w:cs="Times New Roman"/>
          <w:sz w:val="24"/>
          <w:szCs w:val="24"/>
          <w:lang w:eastAsia="ru-RU"/>
        </w:rPr>
        <w:lastRenderedPageBreak/>
        <w:t>уступят! Будут биться до того, что искры посыплются. Вот эти самые искры и стали использовать древние люди для добычи огня. До сих пор в зажигалках маленький камешек называют «кремень», хоть он и делается из другого материала. </w:t>
      </w:r>
      <w:r w:rsidRPr="00C52430">
        <w:rPr>
          <w:rFonts w:ascii="Times New Roman" w:eastAsia="Times New Roman" w:hAnsi="Times New Roman" w:cs="Times New Roman"/>
          <w:sz w:val="24"/>
          <w:szCs w:val="24"/>
          <w:lang w:eastAsia="ru-RU"/>
        </w:rPr>
        <w:br/>
        <w:t>И про упрямого человека говорят: «Этот — у-у, кремень, а не характер!» Ну не могу я быть мягким, что тут поделаешь!</w:t>
      </w:r>
    </w:p>
    <w:p w:rsidR="00DA46BC" w:rsidRPr="00C52430" w:rsidRDefault="00DA46BC" w:rsidP="00DA46B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52430">
        <w:rPr>
          <w:rFonts w:ascii="Times New Roman" w:eastAsia="Times New Roman" w:hAnsi="Times New Roman" w:cs="Times New Roman"/>
          <w:noProof/>
          <w:sz w:val="24"/>
          <w:szCs w:val="24"/>
          <w:lang w:eastAsia="ru-RU"/>
        </w:rPr>
        <w:drawing>
          <wp:inline distT="0" distB="0" distL="0" distR="0">
            <wp:extent cx="3810000" cy="1714500"/>
            <wp:effectExtent l="19050" t="0" r="0" b="0"/>
            <wp:docPr id="5" name="Рисунок 2" descr="http://dob.1september.ru/2008/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8/11/19.jpg"/>
                    <pic:cNvPicPr>
                      <a:picLocks noChangeAspect="1" noChangeArrowheads="1"/>
                    </pic:cNvPicPr>
                  </pic:nvPicPr>
                  <pic:blipFill>
                    <a:blip r:embed="rId11" cstate="print"/>
                    <a:srcRect/>
                    <a:stretch>
                      <a:fillRect/>
                    </a:stretch>
                  </pic:blipFill>
                  <pic:spPr bwMode="auto">
                    <a:xfrm>
                      <a:off x="0" y="0"/>
                      <a:ext cx="3810000" cy="1714500"/>
                    </a:xfrm>
                    <a:prstGeom prst="rect">
                      <a:avLst/>
                    </a:prstGeom>
                    <a:noFill/>
                    <a:ln w="9525">
                      <a:noFill/>
                      <a:miter lim="800000"/>
                      <a:headEnd/>
                      <a:tailEnd/>
                    </a:ln>
                  </pic:spPr>
                </pic:pic>
              </a:graphicData>
            </a:graphic>
          </wp:inline>
        </w:drawing>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i/>
          <w:iCs/>
          <w:sz w:val="24"/>
          <w:szCs w:val="24"/>
          <w:lang w:eastAsia="ru-RU"/>
        </w:rPr>
        <w:t>—</w:t>
      </w:r>
      <w:r w:rsidRPr="00C52430">
        <w:rPr>
          <w:rFonts w:ascii="Times New Roman" w:eastAsia="Times New Roman" w:hAnsi="Times New Roman" w:cs="Times New Roman"/>
          <w:sz w:val="24"/>
          <w:szCs w:val="24"/>
          <w:lang w:eastAsia="ru-RU"/>
        </w:rPr>
        <w:t> Мягкие камешки тоже на дороге не валяются, — неожиданно вмешался в разговор белый Мергель. Все камешки засмеялись, потому что Мергель как раз и лежал на дорожке, по которой Девочка спускалась к берегу моря с обрыва.</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 Ну что, что в тебе хорошего? — наперебой кричали твердый Базальт и прочный колючий Кремень. — Позоришь только нашу крепкую каменную семью! Тебя не то что молотком, а обыкновенной лопатой можно раскрошить. Вон сколько пыли от тебя на дорожке. Козы утром пробегут, так под их копытами ты уже и рассыпался, рад стараться, чтобы им </w:t>
      </w:r>
      <w:proofErr w:type="gramStart"/>
      <w:r w:rsidRPr="00C52430">
        <w:rPr>
          <w:rFonts w:ascii="Times New Roman" w:eastAsia="Times New Roman" w:hAnsi="Times New Roman" w:cs="Times New Roman"/>
          <w:sz w:val="24"/>
          <w:szCs w:val="24"/>
          <w:lang w:eastAsia="ru-RU"/>
        </w:rPr>
        <w:t>помягче</w:t>
      </w:r>
      <w:proofErr w:type="gramEnd"/>
      <w:r w:rsidRPr="00C52430">
        <w:rPr>
          <w:rFonts w:ascii="Times New Roman" w:eastAsia="Times New Roman" w:hAnsi="Times New Roman" w:cs="Times New Roman"/>
          <w:sz w:val="24"/>
          <w:szCs w:val="24"/>
          <w:lang w:eastAsia="ru-RU"/>
        </w:rPr>
        <w:t xml:space="preserve"> было бегать!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 А что же в этом плохого, — обиделся белый Мергель. — Должен же кто-нибудь из камешков и </w:t>
      </w:r>
      <w:proofErr w:type="gramStart"/>
      <w:r w:rsidRPr="00C52430">
        <w:rPr>
          <w:rFonts w:ascii="Times New Roman" w:eastAsia="Times New Roman" w:hAnsi="Times New Roman" w:cs="Times New Roman"/>
          <w:sz w:val="24"/>
          <w:szCs w:val="24"/>
          <w:lang w:eastAsia="ru-RU"/>
        </w:rPr>
        <w:t>помягче</w:t>
      </w:r>
      <w:proofErr w:type="gramEnd"/>
      <w:r w:rsidRPr="00C52430">
        <w:rPr>
          <w:rFonts w:ascii="Times New Roman" w:eastAsia="Times New Roman" w:hAnsi="Times New Roman" w:cs="Times New Roman"/>
          <w:sz w:val="24"/>
          <w:szCs w:val="24"/>
          <w:lang w:eastAsia="ru-RU"/>
        </w:rPr>
        <w:t xml:space="preserve"> быть, без острых углов, чтобы вот Девочке удобно было посидеть на берегу.</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Да, вообще-то верно, — согласился черный Базальт. Он был горячий по характеру, но быстро остывал.</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Мергель обрадовался, что с ним согласились, и продолжил.</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Вот, например, надо построить из нас, из камней, крепкую высокую стену. Но вы все твердые по характеру, неуживчивые, каждый сам за себя. Вместе лежать не будете, рассыплетесь, раскатитесь в разные стороны. Какая уж тут стена — куча камней, да и только! Тогда берут люди мягкий Мергель, толкут его в порошок, обжигают в горячей печке и получают цемент. Этот мой дальний родственник очень любит воду. Как напьется воды, ни за что его потом с места не сдвинешь, застынет, как скала. А если в гости к нему попадут другие камешки, вот как вы, например, так и останутся у него навсегда! Такая крепкая компания получится, водой не разольешь! Бетон, а не компания. Так что и мягкий камешек кое на что годится! — с гордостью заметил Мергель.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 </w:t>
      </w:r>
      <w:proofErr w:type="spellStart"/>
      <w:proofErr w:type="gramStart"/>
      <w:r w:rsidRPr="00C52430">
        <w:rPr>
          <w:rFonts w:ascii="Times New Roman" w:eastAsia="Times New Roman" w:hAnsi="Times New Roman" w:cs="Times New Roman"/>
          <w:sz w:val="24"/>
          <w:szCs w:val="24"/>
          <w:lang w:eastAsia="ru-RU"/>
        </w:rPr>
        <w:t>Да-а</w:t>
      </w:r>
      <w:proofErr w:type="spellEnd"/>
      <w:proofErr w:type="gramEnd"/>
      <w:r w:rsidRPr="00C52430">
        <w:rPr>
          <w:rFonts w:ascii="Times New Roman" w:eastAsia="Times New Roman" w:hAnsi="Times New Roman" w:cs="Times New Roman"/>
          <w:sz w:val="24"/>
          <w:szCs w:val="24"/>
          <w:lang w:eastAsia="ru-RU"/>
        </w:rPr>
        <w:t xml:space="preserve">, — протянул задумчивый Гранит, — век лежи — век учись! — Сказав это, он повернулся на своих круглых боках, улегся </w:t>
      </w:r>
      <w:proofErr w:type="gramStart"/>
      <w:r w:rsidRPr="00C52430">
        <w:rPr>
          <w:rFonts w:ascii="Times New Roman" w:eastAsia="Times New Roman" w:hAnsi="Times New Roman" w:cs="Times New Roman"/>
          <w:sz w:val="24"/>
          <w:szCs w:val="24"/>
          <w:lang w:eastAsia="ru-RU"/>
        </w:rPr>
        <w:t>поудобнее</w:t>
      </w:r>
      <w:proofErr w:type="gramEnd"/>
      <w:r w:rsidRPr="00C52430">
        <w:rPr>
          <w:rFonts w:ascii="Times New Roman" w:eastAsia="Times New Roman" w:hAnsi="Times New Roman" w:cs="Times New Roman"/>
          <w:sz w:val="24"/>
          <w:szCs w:val="24"/>
          <w:lang w:eastAsia="ru-RU"/>
        </w:rPr>
        <w:t xml:space="preserve"> и опять заснул. Замолчали и все остальные камешки. Аметист задумчиво спросил у соседа:</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Получается, что разные камешки по-своему очень важны?</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lastRenderedPageBreak/>
        <w:t>— Конечно, — отозвался Кремень. — Я-то знаю, что наши братья-камешки с давних пор укрывали людей от дождя и ветра, прятали от свирепых хищников в пещерах. Самые первые инструменты делали как раз из кремня: и ножи, и топоры, и наконечники для стрел.</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А посуда-то, посуда, — вдруг раздался чей-то голос среди камней. Это мягкий Кусок Глины впервые заявил о себе. — Посуду древние люди лепили из глины, обжигали на костре, и она служила им долго и прочно.</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Это верно, — согласился Кремень, — мы, камешки, служим долго, что инструментом или украшением, что на стройке или в музее. На нас можно положиться, мы — надежная опора для всего, что есть на свете!</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 Опора, конечно, — с иронией протянул Базальт. — Только есть среди нас неустойчивые, непрочные камешки. Чуть тронь его, он и рассыплется. Вон лежит у самой воды, </w:t>
      </w:r>
      <w:proofErr w:type="gramStart"/>
      <w:r w:rsidRPr="00C52430">
        <w:rPr>
          <w:rFonts w:ascii="Times New Roman" w:eastAsia="Times New Roman" w:hAnsi="Times New Roman" w:cs="Times New Roman"/>
          <w:sz w:val="24"/>
          <w:szCs w:val="24"/>
          <w:lang w:eastAsia="ru-RU"/>
        </w:rPr>
        <w:t>пестренький</w:t>
      </w:r>
      <w:proofErr w:type="gramEnd"/>
      <w:r w:rsidRPr="00C52430">
        <w:rPr>
          <w:rFonts w:ascii="Times New Roman" w:eastAsia="Times New Roman" w:hAnsi="Times New Roman" w:cs="Times New Roman"/>
          <w:sz w:val="24"/>
          <w:szCs w:val="24"/>
          <w:lang w:eastAsia="ru-RU"/>
        </w:rPr>
        <w:t xml:space="preserve"> такой, неприметный. Песчаником его зовут. То-то я гляжу, лежит и молчит, видно, нечего ему сказать в нашей твердокаменной компании.</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i/>
          <w:iCs/>
          <w:sz w:val="24"/>
          <w:szCs w:val="24"/>
          <w:lang w:eastAsia="ru-RU"/>
        </w:rPr>
        <w:t>— </w:t>
      </w:r>
      <w:r w:rsidRPr="00C52430">
        <w:rPr>
          <w:rFonts w:ascii="Times New Roman" w:eastAsia="Times New Roman" w:hAnsi="Times New Roman" w:cs="Times New Roman"/>
          <w:sz w:val="24"/>
          <w:szCs w:val="24"/>
          <w:lang w:eastAsia="ru-RU"/>
        </w:rPr>
        <w:t>Вечно ты пристаешь к другим камешкам, — вступился за бедного невзрачного родственника Мергель. — Лежит наш Песчаник у самой воды, потому его тихий голос и не слышно из-за шума волн. Зато у него есть своя, особая работа — в промежутках между песчинками хранить воду или воздух, газ природный или нефть, например. Собирает Песчаник, впитывает глубоко под землей нефть и потом отдает ее потихоньку людям. А то, что он невзрачный такой, серенький и скромный — так не всем же быть блестящими красавцами, как наш новенький, Аметист. Вот мы, Мергели, Глины и Песчаники, не блещем красотой. Наша родина — морское дно. Там мелкие частички, остатки ракушек и водорослей оседают в мутной воде слой за слоем. На глубине темно, холодно, где уж нам о красоте своей заботиться. Но каждый из нас свое дело знает хорошо и исправно его исполняет.</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Ну ладно, извини, погорячился, — проговорил Базальт, — обидно, понимаешь, за нашу прочную каменную семью. Есть в ней, оказывается, и мягкие, почти рыхлые родственники. Язык не поворачивается назвать их гордым именем «камень».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Ну и не называй, раз не нравится, — отозвался Мергель. — Люди говорят про нас — горные породы, тоже красиво. Кроме нас, мягких камешков, так можно сказать и про глину, и про песок. Да мало ли еще горных пород на свете! Ведь вы, твердые и блестящие камешки, — тоже горные породы, разве не так?</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Конечно, — согласился Базальт. — Только мы с Гранитом и Сланцем родились в раскаленной глубине Земли, а вы — на ее поверхности или на морском дне. Мы — прочные, твердые, а вы — мягкие и рыхлые. Да, видно, так уж вам на роду написано...</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Мы, камешки, очень разные, — сказал Кремень, — мы живем очень давно, везде-везде, даже в Космосе и в глубине Земли. Мы не боимся ни сильного холода, ни огненной жары. И мы рады, что среди нас есть такие красивые братья-камешки, как ты, Аметист. Украшать жизнь людей — тоже важное дело.</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Спасибо вам за все, — растроганно произнес Аметист, — я буду о вас всегда вспоминать. Если, конечно, вернусь домой, — с грустью подумал он.</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lastRenderedPageBreak/>
        <w:t>— Мы тоже будем помнить о тебе, — сказали Гранит и Базальт, Кремень и Мергель, другие камешки. — Но есть у нас одно условие. Ты никогда и никому не должен рассказывать о том, что услышал на морском берегу. Это будет наша общая тайна. Люди называют ее — Тайна Природы.</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Честное слово Аметиста! — серьезно сказал Аметист.</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 xml:space="preserve">Стемнело на морском берегу. Под ровный шум набегающих волн камешки успокоились, улеглись </w:t>
      </w:r>
      <w:proofErr w:type="gramStart"/>
      <w:r w:rsidRPr="00C52430">
        <w:rPr>
          <w:rFonts w:ascii="Times New Roman" w:eastAsia="Times New Roman" w:hAnsi="Times New Roman" w:cs="Times New Roman"/>
          <w:sz w:val="24"/>
          <w:szCs w:val="24"/>
          <w:lang w:eastAsia="ru-RU"/>
        </w:rPr>
        <w:t>поудобнее</w:t>
      </w:r>
      <w:proofErr w:type="gramEnd"/>
      <w:r w:rsidRPr="00C52430">
        <w:rPr>
          <w:rFonts w:ascii="Times New Roman" w:eastAsia="Times New Roman" w:hAnsi="Times New Roman" w:cs="Times New Roman"/>
          <w:sz w:val="24"/>
          <w:szCs w:val="24"/>
          <w:lang w:eastAsia="ru-RU"/>
        </w:rPr>
        <w:t xml:space="preserve"> и заснули. Заснул и маленький сиреневый Аметист. И снилось ему голубое море, на дне которого мирно спят Глина и Песчаники, снились ему и огненные вулканы, где горячий, раскаленный докрасна Базальт булькал и дышал обжигающим паром. Глубоко внутри Земли под тяжестью других горных пород ворчали и охали Гранит и Сланец.</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А над Землей уже вставало Солнце, радостное и теплое. Аметист почувствовал, что это уже не сон, а солнечный рассвет над морем. И вдруг он услышал шорох камешков. Грустная Девочка шла по берегу моря и внимательно смотрела себе под ноги! Аметист изо всех сил закричал: «Я здесь, здесь!» Но Девочка не услышала его за шумом морского прибоя. Тут луч Солнца коснулся Аметиста, заиграл на его блестящих гранях. Девочка радостно вскрикнула и бросилась к маленькому сверкающему камешку. «Нашелся, ура, нашелся!» — повторяла она. Потом, немного успокоившись, Девочка положила камешек на ладошку. «</w:t>
      </w:r>
      <w:proofErr w:type="gramStart"/>
      <w:r w:rsidRPr="00C52430">
        <w:rPr>
          <w:rFonts w:ascii="Times New Roman" w:eastAsia="Times New Roman" w:hAnsi="Times New Roman" w:cs="Times New Roman"/>
          <w:sz w:val="24"/>
          <w:szCs w:val="24"/>
          <w:lang w:eastAsia="ru-RU"/>
        </w:rPr>
        <w:t>Ну</w:t>
      </w:r>
      <w:proofErr w:type="gramEnd"/>
      <w:r w:rsidRPr="00C52430">
        <w:rPr>
          <w:rFonts w:ascii="Times New Roman" w:eastAsia="Times New Roman" w:hAnsi="Times New Roman" w:cs="Times New Roman"/>
          <w:sz w:val="24"/>
          <w:szCs w:val="24"/>
          <w:lang w:eastAsia="ru-RU"/>
        </w:rPr>
        <w:t xml:space="preserve"> расскажи, расскажи, что ты видел среди других камешков на берегу!» — просила она. Но Аметист ничего не ответил. Ведь он дал честное слово своим братьям-камешкам. А честное слово крепче всего на свете, даже крепче камня.</w:t>
      </w:r>
    </w:p>
    <w:p w:rsidR="00DA46BC" w:rsidRPr="00C52430" w:rsidRDefault="00DA46BC" w:rsidP="00DA46B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52430">
        <w:rPr>
          <w:rFonts w:ascii="Times New Roman" w:eastAsia="Times New Roman" w:hAnsi="Times New Roman" w:cs="Times New Roman"/>
          <w:noProof/>
          <w:sz w:val="24"/>
          <w:szCs w:val="24"/>
          <w:lang w:eastAsia="ru-RU"/>
        </w:rPr>
        <w:drawing>
          <wp:inline distT="0" distB="0" distL="0" distR="0">
            <wp:extent cx="3810000" cy="1993900"/>
            <wp:effectExtent l="19050" t="0" r="0" b="0"/>
            <wp:docPr id="6" name="Рисунок 3" descr="http://dob.1september.ru/2008/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1september.ru/2008/11/20.jpg"/>
                    <pic:cNvPicPr>
                      <a:picLocks noChangeAspect="1" noChangeArrowheads="1"/>
                    </pic:cNvPicPr>
                  </pic:nvPicPr>
                  <pic:blipFill>
                    <a:blip r:embed="rId12" cstate="print"/>
                    <a:srcRect/>
                    <a:stretch>
                      <a:fillRect/>
                    </a:stretch>
                  </pic:blipFill>
                  <pic:spPr bwMode="auto">
                    <a:xfrm>
                      <a:off x="0" y="0"/>
                      <a:ext cx="3810000" cy="1993900"/>
                    </a:xfrm>
                    <a:prstGeom prst="rect">
                      <a:avLst/>
                    </a:prstGeom>
                    <a:noFill/>
                    <a:ln w="9525">
                      <a:noFill/>
                      <a:miter lim="800000"/>
                      <a:headEnd/>
                      <a:tailEnd/>
                    </a:ln>
                  </pic:spPr>
                </pic:pic>
              </a:graphicData>
            </a:graphic>
          </wp:inline>
        </w:drawing>
      </w:r>
    </w:p>
    <w:p w:rsidR="00DA46BC" w:rsidRPr="00C52430" w:rsidRDefault="00DA46BC" w:rsidP="00DA46BC">
      <w:pPr>
        <w:shd w:val="clear" w:color="auto" w:fill="FFFFFF"/>
        <w:spacing w:before="100" w:beforeAutospacing="1" w:after="100" w:afterAutospacing="1" w:line="240" w:lineRule="auto"/>
        <w:jc w:val="center"/>
        <w:outlineLvl w:val="3"/>
        <w:rPr>
          <w:rFonts w:ascii="Times New Roman" w:eastAsia="Times New Roman" w:hAnsi="Times New Roman" w:cs="Times New Roman"/>
          <w:b/>
          <w:bCs/>
          <w:i/>
          <w:iCs/>
          <w:color w:val="77003D"/>
          <w:sz w:val="24"/>
          <w:szCs w:val="24"/>
          <w:lang w:eastAsia="ru-RU"/>
        </w:rPr>
      </w:pPr>
      <w:r w:rsidRPr="00C52430">
        <w:rPr>
          <w:rFonts w:ascii="Times New Roman" w:eastAsia="Times New Roman" w:hAnsi="Times New Roman" w:cs="Times New Roman"/>
          <w:b/>
          <w:bCs/>
          <w:i/>
          <w:iCs/>
          <w:color w:val="77003D"/>
          <w:sz w:val="24"/>
          <w:szCs w:val="24"/>
          <w:lang w:eastAsia="ru-RU"/>
        </w:rPr>
        <w:t>Обсуждение текста</w:t>
      </w:r>
    </w:p>
    <w:p w:rsidR="00DA46BC" w:rsidRPr="00C52430" w:rsidRDefault="00DA46BC" w:rsidP="00DA46BC">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Вспомните как можно больше героев этой сказки.</w:t>
      </w:r>
    </w:p>
    <w:p w:rsidR="00DA46BC" w:rsidRPr="00C52430" w:rsidRDefault="00DA46BC" w:rsidP="00DA46BC">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Какие камешки были твердыми, а какие — мягкими?</w:t>
      </w:r>
    </w:p>
    <w:p w:rsidR="00DA46BC" w:rsidRPr="00C52430" w:rsidRDefault="00DA46BC" w:rsidP="00DA46BC">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Для чего нужны камешки, о которых идет речь в сказке?</w:t>
      </w:r>
    </w:p>
    <w:p w:rsidR="00DA46BC" w:rsidRPr="00C52430" w:rsidRDefault="00DA46BC" w:rsidP="00DA46BC">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Пусть дети скажут, какой камешек им нравится больше всего и почему.</w:t>
      </w:r>
    </w:p>
    <w:p w:rsidR="00DA46BC" w:rsidRPr="00C52430" w:rsidRDefault="00DA46BC" w:rsidP="00DA46BC">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Откуда берутся камешки?</w:t>
      </w:r>
    </w:p>
    <w:p w:rsidR="00DA46BC" w:rsidRPr="00C52430" w:rsidRDefault="00DA46BC" w:rsidP="00DA46BC">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Кто из ребят видел камни на улице? Дома? На кого из героев сказки они были похожи?</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b/>
          <w:bCs/>
          <w:i/>
          <w:iCs/>
          <w:sz w:val="24"/>
          <w:szCs w:val="24"/>
          <w:lang w:eastAsia="ru-RU"/>
        </w:rPr>
        <w:t>Задания</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1. Собрать коллекцию камней, в которую войдут и некоторые камешки из сказки, рассмотреть их через лупу, попробовать на твердость.</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lastRenderedPageBreak/>
        <w:t>2. Нарисовать иллюстрации к сказке.</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sz w:val="24"/>
          <w:szCs w:val="24"/>
          <w:lang w:eastAsia="ru-RU"/>
        </w:rPr>
        <w:t>3. Собрать выставку декоративных изделий из камешков.</w:t>
      </w:r>
    </w:p>
    <w:p w:rsidR="00DA46BC" w:rsidRPr="00C52430" w:rsidRDefault="00DA46BC" w:rsidP="00DA46B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52430">
        <w:rPr>
          <w:rFonts w:ascii="Times New Roman" w:eastAsia="Times New Roman" w:hAnsi="Times New Roman" w:cs="Times New Roman"/>
          <w:i/>
          <w:iCs/>
          <w:sz w:val="24"/>
          <w:szCs w:val="24"/>
          <w:lang w:eastAsia="ru-RU"/>
        </w:rPr>
        <w:t>Примечание. </w:t>
      </w:r>
      <w:r w:rsidRPr="00C52430">
        <w:rPr>
          <w:rFonts w:ascii="Times New Roman" w:eastAsia="Times New Roman" w:hAnsi="Times New Roman" w:cs="Times New Roman"/>
          <w:sz w:val="24"/>
          <w:szCs w:val="24"/>
          <w:lang w:eastAsia="ru-RU"/>
        </w:rPr>
        <w:t>Обратите внимание на то, что характеры и поведение героев-камней отражают их реальные свойства и особенности происхождения: кремень — твердый и неуступчивый, базальт — горячий и взрывной, но быстро остывает, мергель — мягкий и податливый.</w:t>
      </w:r>
    </w:p>
    <w:p w:rsidR="00DA46BC" w:rsidRPr="00C52430" w:rsidRDefault="00DA46BC" w:rsidP="00DA46BC">
      <w:pPr>
        <w:pStyle w:val="2"/>
        <w:shd w:val="clear" w:color="auto" w:fill="FFFFFF"/>
        <w:spacing w:before="0"/>
        <w:rPr>
          <w:rFonts w:ascii="Times New Roman" w:hAnsi="Times New Roman" w:cs="Times New Roman"/>
          <w:b w:val="0"/>
          <w:bCs w:val="0"/>
          <w:caps/>
          <w:color w:val="2F2F2F"/>
          <w:sz w:val="24"/>
          <w:szCs w:val="24"/>
        </w:rPr>
      </w:pPr>
      <w:r w:rsidRPr="00C52430">
        <w:rPr>
          <w:rFonts w:ascii="Times New Roman" w:hAnsi="Times New Roman" w:cs="Times New Roman"/>
          <w:b w:val="0"/>
          <w:bCs w:val="0"/>
          <w:caps/>
          <w:color w:val="2F2F2F"/>
          <w:sz w:val="24"/>
          <w:szCs w:val="24"/>
        </w:rPr>
        <w:t>АГАФОНОВА АЛЛА. СКАЗКА О ГНОМЕ И КАМНЕ-РАДУГЕ</w:t>
      </w:r>
    </w:p>
    <w:p w:rsidR="00DA46BC" w:rsidRPr="00C52430" w:rsidRDefault="00DA46BC" w:rsidP="00DA46BC">
      <w:pPr>
        <w:pStyle w:val="a7"/>
        <w:shd w:val="clear" w:color="auto" w:fill="FFFFFF"/>
        <w:spacing w:before="0" w:beforeAutospacing="0" w:afterAutospacing="0"/>
        <w:rPr>
          <w:color w:val="898989"/>
        </w:rPr>
      </w:pPr>
      <w:r w:rsidRPr="00C52430">
        <w:rPr>
          <w:rStyle w:val="a8"/>
          <w:color w:val="993300"/>
        </w:rPr>
        <w:t>Сказка о гноме и камне-радуге. Агафонова Алла</w:t>
      </w:r>
    </w:p>
    <w:p w:rsidR="00DA46BC" w:rsidRPr="00DA46BC" w:rsidRDefault="00DA46BC" w:rsidP="00DA46BC">
      <w:pPr>
        <w:pStyle w:val="a7"/>
        <w:shd w:val="clear" w:color="auto" w:fill="FFFFFF"/>
        <w:spacing w:before="0" w:beforeAutospacing="0" w:afterAutospacing="0"/>
        <w:rPr>
          <w:color w:val="898989"/>
        </w:rPr>
      </w:pPr>
      <w:r w:rsidRPr="00C52430">
        <w:rPr>
          <w:color w:val="898989"/>
        </w:rPr>
        <w:t> </w:t>
      </w:r>
      <w:r w:rsidRPr="00C52430">
        <w:t>В одной сказочной стране жил-был гном. Обычный гном. Он был маленького роста, с длинной бородой и в колпаке.</w:t>
      </w:r>
    </w:p>
    <w:p w:rsidR="00DA46BC" w:rsidRPr="00C52430" w:rsidRDefault="00DA46BC" w:rsidP="00DA46BC">
      <w:pPr>
        <w:pStyle w:val="a7"/>
        <w:shd w:val="clear" w:color="auto" w:fill="FFFFFF"/>
        <w:spacing w:before="0" w:beforeAutospacing="0" w:afterAutospacing="0"/>
      </w:pPr>
      <w:r w:rsidRPr="00C52430">
        <w:t>По утрам гном очень долго рассматривал толстую книгу о камнях. Она была составлена его предками. Несколько поколений гномов работали в рудниках и находили драгоценные и полудрагоценные камни, а затем описывали их в книге. Гном очень гордился ей. Это была фамильная ценность.</w:t>
      </w:r>
    </w:p>
    <w:p w:rsidR="00DA46BC" w:rsidRPr="00C52430" w:rsidRDefault="00DA46BC" w:rsidP="00DA46BC">
      <w:pPr>
        <w:pStyle w:val="a7"/>
        <w:shd w:val="clear" w:color="auto" w:fill="FFFFFF"/>
        <w:spacing w:before="0" w:beforeAutospacing="0" w:afterAutospacing="0"/>
      </w:pPr>
      <w:r w:rsidRPr="00C52430">
        <w:t>Каждое утро он рассматривал красочные страницы книги и мечтал о том, что когда-нибудь он тоже сможет написать о своей находке. Он мечтал найти алмаз. В книге была легенда о том, что давным-давно этот камень уже находили его предки и даже смогли обработать. Но дать полное описание алмаза так никому не удалось. Гном надеялся, что ему когда-нибудь повезет.</w:t>
      </w:r>
    </w:p>
    <w:p w:rsidR="00DA46BC" w:rsidRPr="00C52430" w:rsidRDefault="00DA46BC" w:rsidP="00DA46BC">
      <w:pPr>
        <w:pStyle w:val="a7"/>
        <w:shd w:val="clear" w:color="auto" w:fill="FFFFFF"/>
        <w:spacing w:before="0" w:beforeAutospacing="0" w:afterAutospacing="0"/>
      </w:pPr>
      <w:r w:rsidRPr="00C52430">
        <w:t>Как обычно, закончив с утренними процедурами, гном отправлялся на работу. Он занимался поиском алмаза в заброшенных шахтах. Долгие месяцы гном усердно работал, но до сих пор ему не удавалось найти заветного камня.</w:t>
      </w:r>
    </w:p>
    <w:p w:rsidR="00DA46BC" w:rsidRPr="00C52430" w:rsidRDefault="00DA46BC" w:rsidP="00DA46BC">
      <w:pPr>
        <w:pStyle w:val="a7"/>
        <w:shd w:val="clear" w:color="auto" w:fill="FFFFFF"/>
        <w:spacing w:before="0" w:beforeAutospacing="0" w:afterAutospacing="0"/>
      </w:pPr>
      <w:r w:rsidRPr="00C52430">
        <w:t>Как и в прежние дни гном отправился на поиски драгоценности.</w:t>
      </w:r>
    </w:p>
    <w:p w:rsidR="00DA46BC" w:rsidRPr="00C52430" w:rsidRDefault="00DA46BC" w:rsidP="00DA46BC">
      <w:pPr>
        <w:pStyle w:val="a7"/>
        <w:shd w:val="clear" w:color="auto" w:fill="FFFFFF"/>
        <w:spacing w:before="0" w:beforeAutospacing="0" w:afterAutospacing="0"/>
      </w:pPr>
      <w:r w:rsidRPr="00C52430">
        <w:t>Утром он снарядился. Взял каску, фонарь, рабочие инструменты, чай в термосе и кулек с обедом. Гном был очень щепетильный по отношению к еде. Он не терпел ягоды, грибы и даже мясо. Питался исключительно плюшками. От этого был немного полноват. Впрочем, это не мешало ему в полную силу работать в шахте.</w:t>
      </w:r>
    </w:p>
    <w:p w:rsidR="00DA46BC" w:rsidRPr="00C52430" w:rsidRDefault="00DA46BC" w:rsidP="00DA46BC">
      <w:pPr>
        <w:pStyle w:val="a7"/>
        <w:shd w:val="clear" w:color="auto" w:fill="FFFFFF"/>
        <w:spacing w:before="0" w:beforeAutospacing="0" w:afterAutospacing="0"/>
      </w:pPr>
      <w:r w:rsidRPr="00C52430">
        <w:t>Несмотря на то, что выходил гном ранним утром, в пещеру, где располагалась шахта, он приходил только к полудню. Солнце было очень яркое, и его лучей было вполне достаточно, чтобы осветить место входа в шахту.</w:t>
      </w:r>
    </w:p>
    <w:p w:rsidR="00DA46BC" w:rsidRPr="00C52430" w:rsidRDefault="00DA46BC" w:rsidP="00DA46BC">
      <w:pPr>
        <w:pStyle w:val="a7"/>
        <w:shd w:val="clear" w:color="auto" w:fill="FFFFFF"/>
        <w:spacing w:before="0" w:beforeAutospacing="0" w:afterAutospacing="0"/>
      </w:pPr>
      <w:r w:rsidRPr="00C52430">
        <w:t>Гном начал приготовления к спуску. Он снял колпак, аккуратно свернул его и положил в свой рюкзак. Затем надел каску и спустился по веревочной лестнице вниз. Сюда уже не проникал солнечный свет, поэтому теперь путь ему освещал фонарь, прикрепленный на каску.</w:t>
      </w:r>
    </w:p>
    <w:p w:rsidR="00DA46BC" w:rsidRPr="00C52430" w:rsidRDefault="00DA46BC" w:rsidP="00DA46BC">
      <w:pPr>
        <w:pStyle w:val="a7"/>
        <w:shd w:val="clear" w:color="auto" w:fill="FFFFFF"/>
        <w:spacing w:before="0" w:beforeAutospacing="0" w:afterAutospacing="0"/>
      </w:pPr>
      <w:proofErr w:type="spellStart"/>
      <w:r w:rsidRPr="00C52430">
        <w:t>Алмазоискатель</w:t>
      </w:r>
      <w:proofErr w:type="spellEnd"/>
      <w:r w:rsidRPr="00C52430">
        <w:t xml:space="preserve"> подошел к тому месту, где закончил в прошлый раз и принялся долбить стену в поисках драгоценного камня.</w:t>
      </w:r>
    </w:p>
    <w:p w:rsidR="00DA46BC" w:rsidRPr="00C52430" w:rsidRDefault="00DA46BC" w:rsidP="00DA46BC">
      <w:pPr>
        <w:pStyle w:val="a7"/>
        <w:shd w:val="clear" w:color="auto" w:fill="FFFFFF"/>
        <w:spacing w:before="0" w:beforeAutospacing="0" w:afterAutospacing="0"/>
      </w:pPr>
      <w:r w:rsidRPr="00C52430">
        <w:t>Так в работе прошел час, два, три, и наступило время обеда. Гном достал свой кулек, развернул его. На этот раз он взял с собой три пончика, которые немного потеряли свою пышность, ватрушку, булочку с джемом и кусок персикового пирога. В один момент гном проглотил мучные изделия, и запил их горячим чаем.</w:t>
      </w:r>
    </w:p>
    <w:p w:rsidR="00DA46BC" w:rsidRPr="00C52430" w:rsidRDefault="00DA46BC" w:rsidP="00DA46BC">
      <w:pPr>
        <w:pStyle w:val="a7"/>
        <w:shd w:val="clear" w:color="auto" w:fill="FFFFFF"/>
        <w:spacing w:before="0" w:beforeAutospacing="0" w:afterAutospacing="0"/>
      </w:pPr>
      <w:r w:rsidRPr="00C52430">
        <w:t>Насытившись своим обедом, гном продолжил поиски камня. Он знал, что сегодня он точно найдет сокровище. Эта уверенность была ничем не обоснована. Гном просто знал это.</w:t>
      </w:r>
    </w:p>
    <w:p w:rsidR="00DA46BC" w:rsidRPr="00C52430" w:rsidRDefault="00DA46BC" w:rsidP="00DA46BC">
      <w:pPr>
        <w:pStyle w:val="a7"/>
        <w:shd w:val="clear" w:color="auto" w:fill="FFFFFF"/>
        <w:spacing w:before="0" w:beforeAutospacing="0" w:afterAutospacing="0"/>
      </w:pPr>
      <w:r w:rsidRPr="00C52430">
        <w:t xml:space="preserve">Удар за ударом раздавались громким стуком по всей шахте. Гном продолжал работать. В этот день он работал в два или даже в три раза лучше, чем обычно. Он продвинулся на </w:t>
      </w:r>
      <w:r w:rsidRPr="00C52430">
        <w:lastRenderedPageBreak/>
        <w:t>несколько метров вперед. Но не было никаких признаков того, что именно здесь он найдет кладезь алмазов.</w:t>
      </w:r>
    </w:p>
    <w:p w:rsidR="00DA46BC" w:rsidRPr="00C52430" w:rsidRDefault="00DA46BC" w:rsidP="00DA46BC">
      <w:pPr>
        <w:pStyle w:val="a7"/>
        <w:shd w:val="clear" w:color="auto" w:fill="FFFFFF"/>
        <w:spacing w:before="0" w:beforeAutospacing="0" w:afterAutospacing="0"/>
      </w:pPr>
      <w:r w:rsidRPr="00C52430">
        <w:t>Гном остановился. Вздохнул и опустил руки. Он не отчаялся. Он просто устал. Гном устал от изнуряющего тяжелого труда, который не приносит результатов. Он хотел было все бросить и уйти, но что-то подсказывало ему, что еще немного и он будет у цели. Такое же ощущение было у него неделю назад и две недели назад и даже в тот первый день, когда он только начал поиски в этой шахте.</w:t>
      </w:r>
    </w:p>
    <w:p w:rsidR="00DA46BC" w:rsidRPr="00C52430" w:rsidRDefault="00DA46BC" w:rsidP="00DA46BC">
      <w:pPr>
        <w:pStyle w:val="a7"/>
        <w:shd w:val="clear" w:color="auto" w:fill="FFFFFF"/>
        <w:spacing w:before="0" w:beforeAutospacing="0" w:afterAutospacing="0"/>
      </w:pPr>
      <w:r w:rsidRPr="00C52430">
        <w:t xml:space="preserve">Гном никогда не задумывался, почему он ищет алмазы именно здесь. И ведь, правда, почему? С чего он взял, что в этой шахте, которую он случайно обнаружил, должны быть какие-то сокровища? Только потому, что когда-то давно он слышал легенду о </w:t>
      </w:r>
      <w:proofErr w:type="spellStart"/>
      <w:r w:rsidRPr="00C52430">
        <w:t>чудо-камне</w:t>
      </w:r>
      <w:proofErr w:type="spellEnd"/>
      <w:r w:rsidRPr="00C52430">
        <w:t xml:space="preserve"> алмазе, </w:t>
      </w:r>
      <w:proofErr w:type="gramStart"/>
      <w:r w:rsidRPr="00C52430">
        <w:t>дарующего</w:t>
      </w:r>
      <w:proofErr w:type="gramEnd"/>
      <w:r w:rsidRPr="00C52430">
        <w:t xml:space="preserve"> удачу и счастье любому, кто к нему прикоснется?</w:t>
      </w:r>
    </w:p>
    <w:p w:rsidR="00DA46BC" w:rsidRPr="00C52430" w:rsidRDefault="00DA46BC" w:rsidP="00DA46BC">
      <w:pPr>
        <w:pStyle w:val="a7"/>
        <w:shd w:val="clear" w:color="auto" w:fill="FFFFFF"/>
        <w:spacing w:before="0" w:beforeAutospacing="0" w:afterAutospacing="0"/>
      </w:pPr>
      <w:r w:rsidRPr="00C52430">
        <w:t>Гном даже понятия не имел, как выглядит этот камень. Да, он читал в книге о нем, но там было так мало информации. Конечно, он не знал наверняка, что найдет сегодня сокровище, но чувствовал это. Уверенность гнома была непоколебима.</w:t>
      </w:r>
    </w:p>
    <w:p w:rsidR="00DA46BC" w:rsidRPr="00C52430" w:rsidRDefault="00DA46BC" w:rsidP="00DA46BC">
      <w:pPr>
        <w:pStyle w:val="a7"/>
        <w:shd w:val="clear" w:color="auto" w:fill="FFFFFF"/>
        <w:spacing w:before="0" w:beforeAutospacing="0" w:afterAutospacing="0"/>
      </w:pPr>
      <w:r w:rsidRPr="00C52430">
        <w:t>Избавившись от ненужных размышлений, он попытался встать. Но не смог. Так сильно он устал, что не мог даже подняться. Гном собрал все свои силы. Он оперся на свой рабочий инструмент и все-таки встал. Но после первого удара о каменную стену, упал на землю.</w:t>
      </w:r>
    </w:p>
    <w:p w:rsidR="00DA46BC" w:rsidRPr="00C52430" w:rsidRDefault="00DA46BC" w:rsidP="00DA46BC">
      <w:pPr>
        <w:pStyle w:val="a7"/>
        <w:shd w:val="clear" w:color="auto" w:fill="FFFFFF"/>
        <w:spacing w:before="0" w:beforeAutospacing="0" w:afterAutospacing="0"/>
      </w:pPr>
      <w:r w:rsidRPr="00C52430">
        <w:t>Гном лежал на земле и недоумевал, что происходит. Он приподнялся. В каменной стене он видел свой застрявший инструмент и что-то еще, отражающее свет фонарика. Любопытство его захватило. Он подошел ближе и увидел, что–то сверкало. Это был камень. Но не алмаз. В шахте было темно, но гном увидел, что его находка блестит как драгоценный камень и отливает красным цветом.</w:t>
      </w:r>
    </w:p>
    <w:p w:rsidR="00DA46BC" w:rsidRPr="00C52430" w:rsidRDefault="00DA46BC" w:rsidP="00DA46BC">
      <w:pPr>
        <w:pStyle w:val="a7"/>
        <w:shd w:val="clear" w:color="auto" w:fill="FFFFFF"/>
        <w:spacing w:before="0" w:beforeAutospacing="0" w:afterAutospacing="0"/>
      </w:pPr>
      <w:r w:rsidRPr="00C52430">
        <w:t>- Рубин! - воскликнул гном.</w:t>
      </w:r>
    </w:p>
    <w:p w:rsidR="00DA46BC" w:rsidRPr="00C52430" w:rsidRDefault="00DA46BC" w:rsidP="00DA46BC">
      <w:pPr>
        <w:pStyle w:val="a7"/>
        <w:shd w:val="clear" w:color="auto" w:fill="FFFFFF"/>
        <w:spacing w:before="0" w:beforeAutospacing="0" w:afterAutospacing="0"/>
      </w:pPr>
      <w:r w:rsidRPr="00C52430">
        <w:t>Он был безумно счастлив своей находки. С огромным усилием гном вытащил из стены награду за свои усилия. Гном держал в руке драгоценный камень размером во всю ладонь. Но внезапно улыбка сменилась удивлением. Камень изменил свой цвет и стал отливать оранжевым.</w:t>
      </w:r>
    </w:p>
    <w:p w:rsidR="00DA46BC" w:rsidRPr="00C52430" w:rsidRDefault="00DA46BC" w:rsidP="00DA46BC">
      <w:pPr>
        <w:pStyle w:val="a7"/>
        <w:shd w:val="clear" w:color="auto" w:fill="FFFFFF"/>
        <w:spacing w:before="0" w:beforeAutospacing="0" w:afterAutospacing="0"/>
      </w:pPr>
      <w:r w:rsidRPr="00C52430">
        <w:t>- Яшма, - сказал гном. Не рубин, конечно, но тоже редкий камень. Да еще такой большой! Пока гном удивлялся, камень вновь поменял цвет. Теперь он казался желтым.</w:t>
      </w:r>
    </w:p>
    <w:p w:rsidR="00DA46BC" w:rsidRPr="00C52430" w:rsidRDefault="00DA46BC" w:rsidP="00DA46BC">
      <w:pPr>
        <w:pStyle w:val="a7"/>
        <w:shd w:val="clear" w:color="auto" w:fill="FFFFFF"/>
        <w:spacing w:before="0" w:beforeAutospacing="0" w:afterAutospacing="0"/>
      </w:pPr>
      <w:r w:rsidRPr="00C52430">
        <w:t>- Янтарь, - произнес настороженно гном.</w:t>
      </w:r>
    </w:p>
    <w:p w:rsidR="00DA46BC" w:rsidRPr="00C52430" w:rsidRDefault="00DA46BC" w:rsidP="00DA46BC">
      <w:pPr>
        <w:pStyle w:val="a7"/>
        <w:shd w:val="clear" w:color="auto" w:fill="FFFFFF"/>
        <w:spacing w:before="0" w:beforeAutospacing="0" w:afterAutospacing="0"/>
      </w:pPr>
      <w:r w:rsidRPr="00C52430">
        <w:t>В то время как он размышлял о том, как вообще возможны такие перемены, камень опять стал другого цвета. Теперь гном отчетливо осознавал, что держит в руках зеленый камень.</w:t>
      </w:r>
    </w:p>
    <w:p w:rsidR="00DA46BC" w:rsidRPr="00C52430" w:rsidRDefault="00DA46BC" w:rsidP="00DA46BC">
      <w:pPr>
        <w:pStyle w:val="a7"/>
        <w:shd w:val="clear" w:color="auto" w:fill="FFFFFF"/>
        <w:spacing w:before="0" w:beforeAutospacing="0" w:afterAutospacing="0"/>
      </w:pPr>
      <w:r w:rsidRPr="00C52430">
        <w:t>- Изумруд? – спросил гном сам у себя.</w:t>
      </w:r>
    </w:p>
    <w:p w:rsidR="00DA46BC" w:rsidRPr="00C52430" w:rsidRDefault="00DA46BC" w:rsidP="00DA46BC">
      <w:pPr>
        <w:pStyle w:val="a7"/>
        <w:shd w:val="clear" w:color="auto" w:fill="FFFFFF"/>
        <w:spacing w:before="0" w:beforeAutospacing="0" w:afterAutospacing="0"/>
      </w:pPr>
      <w:r w:rsidRPr="00C52430">
        <w:t>Происходящее одновременно забавляло гнома и пугало, поэтому он положил камень на землю и сделал несколько шагов назад. И снова находка поменяла цвет. Теперь камень стал голубой.</w:t>
      </w:r>
    </w:p>
    <w:p w:rsidR="00DA46BC" w:rsidRPr="00C52430" w:rsidRDefault="00DA46BC" w:rsidP="00DA46BC">
      <w:pPr>
        <w:pStyle w:val="a7"/>
        <w:shd w:val="clear" w:color="auto" w:fill="FFFFFF"/>
        <w:spacing w:before="0" w:beforeAutospacing="0" w:afterAutospacing="0"/>
      </w:pPr>
      <w:r w:rsidRPr="00C52430">
        <w:t>- Аквамарин, - произнес он шепотом.</w:t>
      </w:r>
    </w:p>
    <w:p w:rsidR="00DA46BC" w:rsidRPr="00C52430" w:rsidRDefault="00DA46BC" w:rsidP="00DA46BC">
      <w:pPr>
        <w:pStyle w:val="a7"/>
        <w:shd w:val="clear" w:color="auto" w:fill="FFFFFF"/>
        <w:spacing w:before="0" w:beforeAutospacing="0" w:afterAutospacing="0"/>
      </w:pPr>
      <w:r w:rsidRPr="00C52430">
        <w:t>Гном не верил своим глазам. Это было невозможно. Камень притягивал и отталкивал одновременно. Неизвестное пугало гнома, но вдруг он заметил новое цветовое превращение. На этот раз камень отливал синим цветом.</w:t>
      </w:r>
    </w:p>
    <w:p w:rsidR="00DA46BC" w:rsidRPr="00C52430" w:rsidRDefault="00DA46BC" w:rsidP="00DA46BC">
      <w:pPr>
        <w:pStyle w:val="a7"/>
        <w:shd w:val="clear" w:color="auto" w:fill="FFFFFF"/>
        <w:spacing w:before="0" w:beforeAutospacing="0" w:afterAutospacing="0"/>
      </w:pPr>
      <w:r w:rsidRPr="00C52430">
        <w:t>- Сапфир, - сказал гном.</w:t>
      </w:r>
    </w:p>
    <w:p w:rsidR="00DA46BC" w:rsidRPr="00C52430" w:rsidRDefault="00DA46BC" w:rsidP="00DA46BC">
      <w:pPr>
        <w:pStyle w:val="a7"/>
        <w:shd w:val="clear" w:color="auto" w:fill="FFFFFF"/>
        <w:spacing w:before="0" w:beforeAutospacing="0" w:afterAutospacing="0"/>
      </w:pPr>
      <w:r w:rsidRPr="00C52430">
        <w:t>Он не знал, как долго будут продолжаться эти чудеса с превращением и чем они закончатся. Но пока камень менял цвет, гном не думал об опасности. И вновь превращение. На этот раз отчетливо был виден фиолетовый отлив.</w:t>
      </w:r>
    </w:p>
    <w:p w:rsidR="00DA46BC" w:rsidRPr="00C52430" w:rsidRDefault="00DA46BC" w:rsidP="00DA46BC">
      <w:pPr>
        <w:pStyle w:val="a7"/>
        <w:shd w:val="clear" w:color="auto" w:fill="FFFFFF"/>
        <w:spacing w:before="0" w:beforeAutospacing="0" w:afterAutospacing="0"/>
      </w:pPr>
      <w:r w:rsidRPr="00C52430">
        <w:t>- Аметист, - утверждал гном. Он продолжал пристально смотреть на камень, ожидая следующего превращения.</w:t>
      </w:r>
    </w:p>
    <w:p w:rsidR="00DA46BC" w:rsidRPr="00C52430" w:rsidRDefault="00DA46BC" w:rsidP="00DA46BC">
      <w:pPr>
        <w:pStyle w:val="a7"/>
        <w:shd w:val="clear" w:color="auto" w:fill="FFFFFF"/>
        <w:spacing w:before="0" w:beforeAutospacing="0" w:afterAutospacing="0"/>
      </w:pPr>
      <w:r w:rsidRPr="00C52430">
        <w:lastRenderedPageBreak/>
        <w:t>Внезапно сверху начали падать маленькие камни. С каждой секундой их количество и размер увеличивались. Гном понял, что шахта обваливается. Он схватил камень и побежал к веревочной лестнице. Находка была такая большая, что не помещалась в карман курточки гнома. Но он не мог уйти без нее. Пусть это не алмаз, но тоже редкий камень. Камень-радуга.</w:t>
      </w:r>
    </w:p>
    <w:p w:rsidR="00DA46BC" w:rsidRPr="00C52430" w:rsidRDefault="00DA46BC" w:rsidP="00DA46BC">
      <w:pPr>
        <w:pStyle w:val="a7"/>
        <w:shd w:val="clear" w:color="auto" w:fill="FFFFFF"/>
        <w:spacing w:before="0" w:beforeAutospacing="0" w:afterAutospacing="0"/>
      </w:pPr>
      <w:r w:rsidRPr="00C52430">
        <w:t>Гном держал его в одной руке, а другой – сам держался за веревочную лестницу. Он поднялся немного вверх и остановился, чтобы перевести дух. И тут, летящий сверху булыжник, ударил его по руке. Гном попытался держаться раненой рукой за лестницу, но это было невозможно. Слишком сильный был удар. Выбора у гнома не было. Ему нужно прощаться с камнем, иначе он не сможет подняться наверх. Он останется заваленным в пещере.</w:t>
      </w:r>
    </w:p>
    <w:p w:rsidR="00DA46BC" w:rsidRPr="00C52430" w:rsidRDefault="00DA46BC" w:rsidP="00DA46BC">
      <w:pPr>
        <w:pStyle w:val="a7"/>
        <w:shd w:val="clear" w:color="auto" w:fill="FFFFFF"/>
        <w:spacing w:before="0" w:beforeAutospacing="0" w:afterAutospacing="0"/>
      </w:pPr>
      <w:r w:rsidRPr="00C52430">
        <w:t>Гном посмотрел на камень в последний раз. Камень был прозрачный, как стекло. Гном бросил его с огромным сожалением, поднялся наверх и поспешил выбежать наружу. Как только он оказался в безопасности, он увидел, что пещера вся обвалилась.</w:t>
      </w:r>
    </w:p>
    <w:p w:rsidR="00DA46BC" w:rsidRPr="00C52430" w:rsidRDefault="00DA46BC" w:rsidP="00DA46BC">
      <w:pPr>
        <w:pStyle w:val="a7"/>
        <w:shd w:val="clear" w:color="auto" w:fill="FFFFFF"/>
        <w:spacing w:before="0" w:beforeAutospacing="0" w:afterAutospacing="0"/>
      </w:pPr>
      <w:r w:rsidRPr="00C52430">
        <w:t>Гном не верил своим глазам. Место, куда он приходил каждый день, теперь нет. Осталось только куча огромных булыжников. Его даже не беспокоила пораненная рука. Ведь он мог оказаться под грудой камней. К счастью, это не произошло.</w:t>
      </w:r>
    </w:p>
    <w:p w:rsidR="00DA46BC" w:rsidRPr="00C52430" w:rsidRDefault="00DA46BC" w:rsidP="00DA46BC">
      <w:pPr>
        <w:pStyle w:val="a7"/>
        <w:shd w:val="clear" w:color="auto" w:fill="FFFFFF"/>
        <w:spacing w:before="0" w:beforeAutospacing="0" w:afterAutospacing="0"/>
      </w:pPr>
      <w:r w:rsidRPr="00C52430">
        <w:t>Конечно, гном был расстроен, что не смог забрать находку с собой. Ему было очень любопытно узнать, что же все-таки это был за камень.</w:t>
      </w:r>
    </w:p>
    <w:p w:rsidR="00DA46BC" w:rsidRPr="00C52430" w:rsidRDefault="00DA46BC" w:rsidP="00DA46BC">
      <w:pPr>
        <w:pStyle w:val="a7"/>
        <w:shd w:val="clear" w:color="auto" w:fill="FFFFFF"/>
        <w:spacing w:before="0" w:beforeAutospacing="0" w:afterAutospacing="0"/>
      </w:pPr>
      <w:r w:rsidRPr="00C52430">
        <w:t>Поэтому первым делом, когда он пришел к себе в дом, он достал книгу о камнях и стал перелистывать страницы в поисках камня-радуги. Но такой информации там не было.</w:t>
      </w:r>
    </w:p>
    <w:p w:rsidR="00DA46BC" w:rsidRPr="00C52430" w:rsidRDefault="00DA46BC" w:rsidP="00DA46BC">
      <w:pPr>
        <w:pStyle w:val="a7"/>
        <w:shd w:val="clear" w:color="auto" w:fill="FFFFFF"/>
        <w:spacing w:before="0" w:beforeAutospacing="0" w:afterAutospacing="0"/>
      </w:pPr>
      <w:r w:rsidRPr="00C52430">
        <w:t>Он решил, что это камень-хамелеон, который может менять цвета, Но хамелеон не мог быть прозрачным. И тут гном понял, что держал в руках настоящий алмаз. Да-да, тот загадочный алмаз, который когда-то нашли его предки. Теперь он понял, что это именно он спас ему жизнь. Именно прикосновение к этому волшебному камню позволило гному спастись от неминуемой смерти.</w:t>
      </w:r>
    </w:p>
    <w:p w:rsidR="00DA46BC" w:rsidRPr="00C52430" w:rsidRDefault="00DA46BC" w:rsidP="00DA46BC">
      <w:pPr>
        <w:pStyle w:val="a7"/>
        <w:shd w:val="clear" w:color="auto" w:fill="FFFFFF"/>
        <w:spacing w:before="0" w:beforeAutospacing="0" w:afterAutospacing="0"/>
      </w:pPr>
      <w:r w:rsidRPr="00C52430">
        <w:t>Сегодня гному повезло вдвойне. Он избежал гибели и, что главное – он держал в руках настоящий алмаз. Ограненный алмаз. Он держал в руках бриллиант!</w:t>
      </w:r>
    </w:p>
    <w:p w:rsidR="00DA46BC" w:rsidRPr="00C52430" w:rsidRDefault="00DA46BC" w:rsidP="00DA46BC">
      <w:pPr>
        <w:pStyle w:val="a7"/>
        <w:shd w:val="clear" w:color="auto" w:fill="FFFFFF"/>
        <w:spacing w:before="0" w:beforeAutospacing="0" w:afterAutospacing="0"/>
      </w:pPr>
      <w:r w:rsidRPr="00C52430">
        <w:t>Гном поспешил написать свою историю об этом невероятном драгоценном камне в книге. Он был счастлив. Он исполнил свою мечту.</w:t>
      </w:r>
    </w:p>
    <w:p w:rsidR="00DA46BC" w:rsidRPr="00C52430" w:rsidRDefault="00DA46BC" w:rsidP="00DA46BC">
      <w:pPr>
        <w:pStyle w:val="a7"/>
        <w:shd w:val="clear" w:color="auto" w:fill="FFFFFF"/>
        <w:spacing w:before="0" w:beforeAutospacing="0" w:afterAutospacing="0"/>
      </w:pPr>
      <w:r w:rsidRPr="00C52430">
        <w:t>Много раз он рассказывал своим друзьям гномам об этом захватывающем эпизоде его жизни. Но сколько его не просили, он никогда не называл места, где был найден камень.</w:t>
      </w:r>
    </w:p>
    <w:p w:rsidR="00DA46BC" w:rsidRPr="00C52430" w:rsidRDefault="00DA46BC" w:rsidP="00DA46BC">
      <w:pPr>
        <w:pStyle w:val="a7"/>
        <w:shd w:val="clear" w:color="auto" w:fill="FFFFFF"/>
        <w:spacing w:before="0" w:beforeAutospacing="0" w:afterAutospacing="0"/>
      </w:pPr>
      <w:r w:rsidRPr="00C52430">
        <w:t>Алмаз алмазом, а в обвалившуюся шахту лучше никому не ходить.</w:t>
      </w:r>
    </w:p>
    <w:p w:rsidR="00DA46BC" w:rsidRPr="00C52430" w:rsidRDefault="00DA46BC" w:rsidP="00DA46BC">
      <w:pPr>
        <w:pStyle w:val="a7"/>
        <w:shd w:val="clear" w:color="auto" w:fill="FFFFFF"/>
        <w:spacing w:before="0" w:beforeAutospacing="0" w:afterAutospacing="0"/>
      </w:pPr>
      <w:r w:rsidRPr="00C52430">
        <w:t>Ведь, может, сила алмаза рассчитана только на одного гнома.</w:t>
      </w:r>
    </w:p>
    <w:p w:rsidR="00E27B71" w:rsidRPr="00FC4E5B" w:rsidRDefault="00E27B71" w:rsidP="00103A68">
      <w:pPr>
        <w:pStyle w:val="21"/>
        <w:shd w:val="clear" w:color="auto" w:fill="auto"/>
        <w:spacing w:line="360" w:lineRule="auto"/>
        <w:ind w:firstLine="0"/>
        <w:rPr>
          <w:sz w:val="24"/>
          <w:szCs w:val="24"/>
        </w:rPr>
      </w:pPr>
    </w:p>
    <w:p w:rsidR="00112DA7" w:rsidRPr="00FC4E5B" w:rsidRDefault="00112DA7" w:rsidP="00E27B71">
      <w:pPr>
        <w:pStyle w:val="21"/>
        <w:shd w:val="clear" w:color="auto" w:fill="auto"/>
        <w:spacing w:after="420" w:line="360" w:lineRule="auto"/>
        <w:ind w:firstLine="0"/>
        <w:rPr>
          <w:sz w:val="24"/>
          <w:szCs w:val="24"/>
        </w:rPr>
      </w:pPr>
    </w:p>
    <w:p w:rsidR="00F77876" w:rsidRPr="00FC4E5B" w:rsidRDefault="00F77876" w:rsidP="00F77876">
      <w:pPr>
        <w:pStyle w:val="21"/>
        <w:shd w:val="clear" w:color="auto" w:fill="auto"/>
        <w:tabs>
          <w:tab w:val="left" w:pos="202"/>
        </w:tabs>
        <w:spacing w:line="360" w:lineRule="auto"/>
        <w:ind w:firstLine="0"/>
        <w:rPr>
          <w:sz w:val="24"/>
          <w:szCs w:val="24"/>
        </w:rPr>
      </w:pPr>
    </w:p>
    <w:p w:rsidR="00F77876" w:rsidRPr="00FC4E5B" w:rsidRDefault="00F77876" w:rsidP="00F77876">
      <w:pPr>
        <w:pStyle w:val="21"/>
        <w:shd w:val="clear" w:color="auto" w:fill="auto"/>
        <w:tabs>
          <w:tab w:val="left" w:pos="216"/>
        </w:tabs>
        <w:spacing w:line="422" w:lineRule="exact"/>
        <w:ind w:firstLine="0"/>
        <w:rPr>
          <w:sz w:val="24"/>
          <w:szCs w:val="24"/>
        </w:rPr>
      </w:pPr>
    </w:p>
    <w:p w:rsidR="005F3174" w:rsidRPr="00FC4E5B" w:rsidRDefault="005F3174" w:rsidP="005F3174">
      <w:pPr>
        <w:rPr>
          <w:rFonts w:ascii="Times New Roman" w:hAnsi="Times New Roman" w:cs="Times New Roman"/>
          <w:sz w:val="24"/>
          <w:szCs w:val="24"/>
        </w:rPr>
      </w:pPr>
    </w:p>
    <w:sectPr w:rsidR="005F3174" w:rsidRPr="00FC4E5B" w:rsidSect="001B2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1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6"/>
        <w:szCs w:val="36"/>
        <w:u w:val="none"/>
      </w:rPr>
    </w:lvl>
  </w:abstractNum>
  <w:abstractNum w:abstractNumId="14">
    <w:nsid w:val="0F8D52DF"/>
    <w:multiLevelType w:val="multilevel"/>
    <w:tmpl w:val="F07A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CB2C80"/>
    <w:multiLevelType w:val="hybridMultilevel"/>
    <w:tmpl w:val="F238FBB2"/>
    <w:lvl w:ilvl="0" w:tplc="8638972C">
      <w:start w:val="1"/>
      <w:numFmt w:val="bullet"/>
      <w:lvlText w:val=""/>
      <w:lvlJc w:val="left"/>
      <w:pPr>
        <w:tabs>
          <w:tab w:val="num" w:pos="720"/>
        </w:tabs>
        <w:ind w:left="720" w:hanging="360"/>
      </w:pPr>
      <w:rPr>
        <w:rFonts w:ascii="Wingdings 2" w:hAnsi="Wingdings 2" w:hint="default"/>
      </w:rPr>
    </w:lvl>
    <w:lvl w:ilvl="1" w:tplc="DB668AE8" w:tentative="1">
      <w:start w:val="1"/>
      <w:numFmt w:val="bullet"/>
      <w:lvlText w:val=""/>
      <w:lvlJc w:val="left"/>
      <w:pPr>
        <w:tabs>
          <w:tab w:val="num" w:pos="1440"/>
        </w:tabs>
        <w:ind w:left="1440" w:hanging="360"/>
      </w:pPr>
      <w:rPr>
        <w:rFonts w:ascii="Wingdings 2" w:hAnsi="Wingdings 2" w:hint="default"/>
      </w:rPr>
    </w:lvl>
    <w:lvl w:ilvl="2" w:tplc="6AC21026" w:tentative="1">
      <w:start w:val="1"/>
      <w:numFmt w:val="bullet"/>
      <w:lvlText w:val=""/>
      <w:lvlJc w:val="left"/>
      <w:pPr>
        <w:tabs>
          <w:tab w:val="num" w:pos="2160"/>
        </w:tabs>
        <w:ind w:left="2160" w:hanging="360"/>
      </w:pPr>
      <w:rPr>
        <w:rFonts w:ascii="Wingdings 2" w:hAnsi="Wingdings 2" w:hint="default"/>
      </w:rPr>
    </w:lvl>
    <w:lvl w:ilvl="3" w:tplc="C08EA1CC" w:tentative="1">
      <w:start w:val="1"/>
      <w:numFmt w:val="bullet"/>
      <w:lvlText w:val=""/>
      <w:lvlJc w:val="left"/>
      <w:pPr>
        <w:tabs>
          <w:tab w:val="num" w:pos="2880"/>
        </w:tabs>
        <w:ind w:left="2880" w:hanging="360"/>
      </w:pPr>
      <w:rPr>
        <w:rFonts w:ascii="Wingdings 2" w:hAnsi="Wingdings 2" w:hint="default"/>
      </w:rPr>
    </w:lvl>
    <w:lvl w:ilvl="4" w:tplc="79AE96CC" w:tentative="1">
      <w:start w:val="1"/>
      <w:numFmt w:val="bullet"/>
      <w:lvlText w:val=""/>
      <w:lvlJc w:val="left"/>
      <w:pPr>
        <w:tabs>
          <w:tab w:val="num" w:pos="3600"/>
        </w:tabs>
        <w:ind w:left="3600" w:hanging="360"/>
      </w:pPr>
      <w:rPr>
        <w:rFonts w:ascii="Wingdings 2" w:hAnsi="Wingdings 2" w:hint="default"/>
      </w:rPr>
    </w:lvl>
    <w:lvl w:ilvl="5" w:tplc="C002BF7C" w:tentative="1">
      <w:start w:val="1"/>
      <w:numFmt w:val="bullet"/>
      <w:lvlText w:val=""/>
      <w:lvlJc w:val="left"/>
      <w:pPr>
        <w:tabs>
          <w:tab w:val="num" w:pos="4320"/>
        </w:tabs>
        <w:ind w:left="4320" w:hanging="360"/>
      </w:pPr>
      <w:rPr>
        <w:rFonts w:ascii="Wingdings 2" w:hAnsi="Wingdings 2" w:hint="default"/>
      </w:rPr>
    </w:lvl>
    <w:lvl w:ilvl="6" w:tplc="7E0E5EC2" w:tentative="1">
      <w:start w:val="1"/>
      <w:numFmt w:val="bullet"/>
      <w:lvlText w:val=""/>
      <w:lvlJc w:val="left"/>
      <w:pPr>
        <w:tabs>
          <w:tab w:val="num" w:pos="5040"/>
        </w:tabs>
        <w:ind w:left="5040" w:hanging="360"/>
      </w:pPr>
      <w:rPr>
        <w:rFonts w:ascii="Wingdings 2" w:hAnsi="Wingdings 2" w:hint="default"/>
      </w:rPr>
    </w:lvl>
    <w:lvl w:ilvl="7" w:tplc="A66642DA" w:tentative="1">
      <w:start w:val="1"/>
      <w:numFmt w:val="bullet"/>
      <w:lvlText w:val=""/>
      <w:lvlJc w:val="left"/>
      <w:pPr>
        <w:tabs>
          <w:tab w:val="num" w:pos="5760"/>
        </w:tabs>
        <w:ind w:left="5760" w:hanging="360"/>
      </w:pPr>
      <w:rPr>
        <w:rFonts w:ascii="Wingdings 2" w:hAnsi="Wingdings 2" w:hint="default"/>
      </w:rPr>
    </w:lvl>
    <w:lvl w:ilvl="8" w:tplc="1332DD4E" w:tentative="1">
      <w:start w:val="1"/>
      <w:numFmt w:val="bullet"/>
      <w:lvlText w:val=""/>
      <w:lvlJc w:val="left"/>
      <w:pPr>
        <w:tabs>
          <w:tab w:val="num" w:pos="6480"/>
        </w:tabs>
        <w:ind w:left="6480" w:hanging="360"/>
      </w:pPr>
      <w:rPr>
        <w:rFonts w:ascii="Wingdings 2" w:hAnsi="Wingdings 2" w:hint="default"/>
      </w:rPr>
    </w:lvl>
  </w:abstractNum>
  <w:abstractNum w:abstractNumId="16">
    <w:nsid w:val="3BF156A3"/>
    <w:multiLevelType w:val="hybridMultilevel"/>
    <w:tmpl w:val="C2C6C9F6"/>
    <w:lvl w:ilvl="0" w:tplc="5FC4673C">
      <w:start w:val="1"/>
      <w:numFmt w:val="bullet"/>
      <w:lvlText w:val=""/>
      <w:lvlJc w:val="left"/>
      <w:pPr>
        <w:tabs>
          <w:tab w:val="num" w:pos="720"/>
        </w:tabs>
        <w:ind w:left="720" w:hanging="360"/>
      </w:pPr>
      <w:rPr>
        <w:rFonts w:ascii="Wingdings 2" w:hAnsi="Wingdings 2" w:hint="default"/>
      </w:rPr>
    </w:lvl>
    <w:lvl w:ilvl="1" w:tplc="C77A26F6" w:tentative="1">
      <w:start w:val="1"/>
      <w:numFmt w:val="bullet"/>
      <w:lvlText w:val=""/>
      <w:lvlJc w:val="left"/>
      <w:pPr>
        <w:tabs>
          <w:tab w:val="num" w:pos="1440"/>
        </w:tabs>
        <w:ind w:left="1440" w:hanging="360"/>
      </w:pPr>
      <w:rPr>
        <w:rFonts w:ascii="Wingdings 2" w:hAnsi="Wingdings 2" w:hint="default"/>
      </w:rPr>
    </w:lvl>
    <w:lvl w:ilvl="2" w:tplc="0CBCD53A" w:tentative="1">
      <w:start w:val="1"/>
      <w:numFmt w:val="bullet"/>
      <w:lvlText w:val=""/>
      <w:lvlJc w:val="left"/>
      <w:pPr>
        <w:tabs>
          <w:tab w:val="num" w:pos="2160"/>
        </w:tabs>
        <w:ind w:left="2160" w:hanging="360"/>
      </w:pPr>
      <w:rPr>
        <w:rFonts w:ascii="Wingdings 2" w:hAnsi="Wingdings 2" w:hint="default"/>
      </w:rPr>
    </w:lvl>
    <w:lvl w:ilvl="3" w:tplc="A154963E" w:tentative="1">
      <w:start w:val="1"/>
      <w:numFmt w:val="bullet"/>
      <w:lvlText w:val=""/>
      <w:lvlJc w:val="left"/>
      <w:pPr>
        <w:tabs>
          <w:tab w:val="num" w:pos="2880"/>
        </w:tabs>
        <w:ind w:left="2880" w:hanging="360"/>
      </w:pPr>
      <w:rPr>
        <w:rFonts w:ascii="Wingdings 2" w:hAnsi="Wingdings 2" w:hint="default"/>
      </w:rPr>
    </w:lvl>
    <w:lvl w:ilvl="4" w:tplc="5B1C9B58" w:tentative="1">
      <w:start w:val="1"/>
      <w:numFmt w:val="bullet"/>
      <w:lvlText w:val=""/>
      <w:lvlJc w:val="left"/>
      <w:pPr>
        <w:tabs>
          <w:tab w:val="num" w:pos="3600"/>
        </w:tabs>
        <w:ind w:left="3600" w:hanging="360"/>
      </w:pPr>
      <w:rPr>
        <w:rFonts w:ascii="Wingdings 2" w:hAnsi="Wingdings 2" w:hint="default"/>
      </w:rPr>
    </w:lvl>
    <w:lvl w:ilvl="5" w:tplc="2F5887CA" w:tentative="1">
      <w:start w:val="1"/>
      <w:numFmt w:val="bullet"/>
      <w:lvlText w:val=""/>
      <w:lvlJc w:val="left"/>
      <w:pPr>
        <w:tabs>
          <w:tab w:val="num" w:pos="4320"/>
        </w:tabs>
        <w:ind w:left="4320" w:hanging="360"/>
      </w:pPr>
      <w:rPr>
        <w:rFonts w:ascii="Wingdings 2" w:hAnsi="Wingdings 2" w:hint="default"/>
      </w:rPr>
    </w:lvl>
    <w:lvl w:ilvl="6" w:tplc="B4D24F66" w:tentative="1">
      <w:start w:val="1"/>
      <w:numFmt w:val="bullet"/>
      <w:lvlText w:val=""/>
      <w:lvlJc w:val="left"/>
      <w:pPr>
        <w:tabs>
          <w:tab w:val="num" w:pos="5040"/>
        </w:tabs>
        <w:ind w:left="5040" w:hanging="360"/>
      </w:pPr>
      <w:rPr>
        <w:rFonts w:ascii="Wingdings 2" w:hAnsi="Wingdings 2" w:hint="default"/>
      </w:rPr>
    </w:lvl>
    <w:lvl w:ilvl="7" w:tplc="7DE2E5AC" w:tentative="1">
      <w:start w:val="1"/>
      <w:numFmt w:val="bullet"/>
      <w:lvlText w:val=""/>
      <w:lvlJc w:val="left"/>
      <w:pPr>
        <w:tabs>
          <w:tab w:val="num" w:pos="5760"/>
        </w:tabs>
        <w:ind w:left="5760" w:hanging="360"/>
      </w:pPr>
      <w:rPr>
        <w:rFonts w:ascii="Wingdings 2" w:hAnsi="Wingdings 2" w:hint="default"/>
      </w:rPr>
    </w:lvl>
    <w:lvl w:ilvl="8" w:tplc="A5A67300" w:tentative="1">
      <w:start w:val="1"/>
      <w:numFmt w:val="bullet"/>
      <w:lvlText w:val=""/>
      <w:lvlJc w:val="left"/>
      <w:pPr>
        <w:tabs>
          <w:tab w:val="num" w:pos="6480"/>
        </w:tabs>
        <w:ind w:left="6480" w:hanging="360"/>
      </w:pPr>
      <w:rPr>
        <w:rFonts w:ascii="Wingdings 2" w:hAnsi="Wingdings 2" w:hint="default"/>
      </w:rPr>
    </w:lvl>
  </w:abstractNum>
  <w:abstractNum w:abstractNumId="17">
    <w:nsid w:val="5680312B"/>
    <w:multiLevelType w:val="multilevel"/>
    <w:tmpl w:val="1B66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4"/>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FE3"/>
    <w:rsid w:val="00000FA8"/>
    <w:rsid w:val="000415F4"/>
    <w:rsid w:val="00042725"/>
    <w:rsid w:val="000660F0"/>
    <w:rsid w:val="00093FC6"/>
    <w:rsid w:val="00095700"/>
    <w:rsid w:val="000A4F8F"/>
    <w:rsid w:val="00103A68"/>
    <w:rsid w:val="00112DA7"/>
    <w:rsid w:val="00163AFD"/>
    <w:rsid w:val="001B2AA0"/>
    <w:rsid w:val="0020625A"/>
    <w:rsid w:val="002625EE"/>
    <w:rsid w:val="00287981"/>
    <w:rsid w:val="0030592D"/>
    <w:rsid w:val="003427AB"/>
    <w:rsid w:val="00393222"/>
    <w:rsid w:val="003A6543"/>
    <w:rsid w:val="00443685"/>
    <w:rsid w:val="004A1C75"/>
    <w:rsid w:val="004E7AA9"/>
    <w:rsid w:val="005234EC"/>
    <w:rsid w:val="0052644B"/>
    <w:rsid w:val="005632C4"/>
    <w:rsid w:val="0057188B"/>
    <w:rsid w:val="00587044"/>
    <w:rsid w:val="005C0414"/>
    <w:rsid w:val="005C5F3D"/>
    <w:rsid w:val="005F3174"/>
    <w:rsid w:val="00600E82"/>
    <w:rsid w:val="0064166E"/>
    <w:rsid w:val="006A0065"/>
    <w:rsid w:val="006A170D"/>
    <w:rsid w:val="006C4531"/>
    <w:rsid w:val="007217D1"/>
    <w:rsid w:val="0074526A"/>
    <w:rsid w:val="00746A73"/>
    <w:rsid w:val="00817F5D"/>
    <w:rsid w:val="00840408"/>
    <w:rsid w:val="00853F25"/>
    <w:rsid w:val="008A5414"/>
    <w:rsid w:val="008D05E5"/>
    <w:rsid w:val="009572BB"/>
    <w:rsid w:val="00965FE3"/>
    <w:rsid w:val="009819A2"/>
    <w:rsid w:val="00A647FF"/>
    <w:rsid w:val="00A701F9"/>
    <w:rsid w:val="00AB5A8E"/>
    <w:rsid w:val="00AF18AE"/>
    <w:rsid w:val="00B10420"/>
    <w:rsid w:val="00B179A6"/>
    <w:rsid w:val="00B910B6"/>
    <w:rsid w:val="00BD6FF7"/>
    <w:rsid w:val="00BF71FA"/>
    <w:rsid w:val="00C60A0E"/>
    <w:rsid w:val="00CA53DE"/>
    <w:rsid w:val="00CF4A1D"/>
    <w:rsid w:val="00D719AA"/>
    <w:rsid w:val="00D8715B"/>
    <w:rsid w:val="00DA46BC"/>
    <w:rsid w:val="00DB008E"/>
    <w:rsid w:val="00DD1F40"/>
    <w:rsid w:val="00E257A1"/>
    <w:rsid w:val="00E27B71"/>
    <w:rsid w:val="00E609B5"/>
    <w:rsid w:val="00EB7055"/>
    <w:rsid w:val="00F54D4D"/>
    <w:rsid w:val="00F77876"/>
    <w:rsid w:val="00F91713"/>
    <w:rsid w:val="00FA6F59"/>
    <w:rsid w:val="00FC4E5B"/>
    <w:rsid w:val="00FF5A3A"/>
    <w:rsid w:val="00FF5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A0"/>
  </w:style>
  <w:style w:type="paragraph" w:styleId="1">
    <w:name w:val="heading 1"/>
    <w:basedOn w:val="a"/>
    <w:next w:val="a"/>
    <w:link w:val="10"/>
    <w:uiPriority w:val="9"/>
    <w:qFormat/>
    <w:rsid w:val="00041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46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Exact">
    <w:name w:val="Основной текст (9) Exact"/>
    <w:basedOn w:val="a0"/>
    <w:link w:val="9"/>
    <w:uiPriority w:val="99"/>
    <w:rsid w:val="00965FE3"/>
    <w:rPr>
      <w:rFonts w:ascii="Times New Roman" w:hAnsi="Times New Roman" w:cs="Times New Roman"/>
      <w:b/>
      <w:bCs/>
      <w:sz w:val="40"/>
      <w:szCs w:val="40"/>
      <w:shd w:val="clear" w:color="auto" w:fill="FFFFFF"/>
    </w:rPr>
  </w:style>
  <w:style w:type="paragraph" w:customStyle="1" w:styleId="9">
    <w:name w:val="Основной текст (9)"/>
    <w:basedOn w:val="a"/>
    <w:link w:val="9Exact"/>
    <w:uiPriority w:val="99"/>
    <w:rsid w:val="00965FE3"/>
    <w:pPr>
      <w:widowControl w:val="0"/>
      <w:shd w:val="clear" w:color="auto" w:fill="FFFFFF"/>
      <w:spacing w:after="0" w:line="610" w:lineRule="exact"/>
      <w:jc w:val="both"/>
    </w:pPr>
    <w:rPr>
      <w:rFonts w:ascii="Times New Roman" w:hAnsi="Times New Roman" w:cs="Times New Roman"/>
      <w:b/>
      <w:bCs/>
      <w:sz w:val="40"/>
      <w:szCs w:val="40"/>
    </w:rPr>
  </w:style>
  <w:style w:type="character" w:customStyle="1" w:styleId="12Exact">
    <w:name w:val="Заголовок №1 (2) Exact"/>
    <w:basedOn w:val="a0"/>
    <w:link w:val="12"/>
    <w:uiPriority w:val="99"/>
    <w:rsid w:val="00965FE3"/>
    <w:rPr>
      <w:rFonts w:ascii="Times New Roman" w:hAnsi="Times New Roman" w:cs="Times New Roman"/>
      <w:b/>
      <w:bCs/>
      <w:sz w:val="56"/>
      <w:szCs w:val="56"/>
      <w:shd w:val="clear" w:color="auto" w:fill="FFFFFF"/>
    </w:rPr>
  </w:style>
  <w:style w:type="paragraph" w:customStyle="1" w:styleId="12">
    <w:name w:val="Заголовок №1 (2)"/>
    <w:basedOn w:val="a"/>
    <w:link w:val="12Exact"/>
    <w:uiPriority w:val="99"/>
    <w:rsid w:val="00965FE3"/>
    <w:pPr>
      <w:widowControl w:val="0"/>
      <w:shd w:val="clear" w:color="auto" w:fill="FFFFFF"/>
      <w:spacing w:after="540" w:line="240" w:lineRule="atLeast"/>
      <w:outlineLvl w:val="0"/>
    </w:pPr>
    <w:rPr>
      <w:rFonts w:ascii="Times New Roman" w:hAnsi="Times New Roman" w:cs="Times New Roman"/>
      <w:b/>
      <w:bCs/>
      <w:sz w:val="56"/>
      <w:szCs w:val="56"/>
    </w:rPr>
  </w:style>
  <w:style w:type="character" w:customStyle="1" w:styleId="11Exact">
    <w:name w:val="Основной текст (11) Exact"/>
    <w:basedOn w:val="a0"/>
    <w:link w:val="11"/>
    <w:uiPriority w:val="99"/>
    <w:rsid w:val="00965FE3"/>
    <w:rPr>
      <w:rFonts w:ascii="Times New Roman" w:hAnsi="Times New Roman" w:cs="Times New Roman"/>
      <w:sz w:val="28"/>
      <w:szCs w:val="28"/>
      <w:shd w:val="clear" w:color="auto" w:fill="FFFFFF"/>
    </w:rPr>
  </w:style>
  <w:style w:type="paragraph" w:customStyle="1" w:styleId="11">
    <w:name w:val="Основной текст (11)"/>
    <w:basedOn w:val="a"/>
    <w:link w:val="11Exact"/>
    <w:uiPriority w:val="99"/>
    <w:rsid w:val="00965FE3"/>
    <w:pPr>
      <w:widowControl w:val="0"/>
      <w:shd w:val="clear" w:color="auto" w:fill="FFFFFF"/>
      <w:spacing w:after="0" w:line="317" w:lineRule="exact"/>
    </w:pPr>
    <w:rPr>
      <w:rFonts w:ascii="Times New Roman" w:hAnsi="Times New Roman" w:cs="Times New Roman"/>
      <w:sz w:val="28"/>
      <w:szCs w:val="28"/>
    </w:rPr>
  </w:style>
  <w:style w:type="paragraph" w:styleId="a3">
    <w:name w:val="Balloon Text"/>
    <w:basedOn w:val="a"/>
    <w:link w:val="a4"/>
    <w:uiPriority w:val="99"/>
    <w:semiHidden/>
    <w:unhideWhenUsed/>
    <w:rsid w:val="002062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25A"/>
    <w:rPr>
      <w:rFonts w:ascii="Tahoma" w:hAnsi="Tahoma" w:cs="Tahoma"/>
      <w:sz w:val="16"/>
      <w:szCs w:val="16"/>
    </w:rPr>
  </w:style>
  <w:style w:type="character" w:customStyle="1" w:styleId="2Exact">
    <w:name w:val="Основной текст (2) Exact"/>
    <w:basedOn w:val="a0"/>
    <w:link w:val="21"/>
    <w:uiPriority w:val="99"/>
    <w:rsid w:val="004E7AA9"/>
    <w:rPr>
      <w:rFonts w:ascii="Times New Roman" w:hAnsi="Times New Roman" w:cs="Times New Roman"/>
      <w:sz w:val="36"/>
      <w:szCs w:val="36"/>
      <w:shd w:val="clear" w:color="auto" w:fill="FFFFFF"/>
    </w:rPr>
  </w:style>
  <w:style w:type="paragraph" w:customStyle="1" w:styleId="21">
    <w:name w:val="Основной текст (2)"/>
    <w:basedOn w:val="a"/>
    <w:link w:val="2Exact"/>
    <w:uiPriority w:val="99"/>
    <w:rsid w:val="004E7AA9"/>
    <w:pPr>
      <w:widowControl w:val="0"/>
      <w:shd w:val="clear" w:color="auto" w:fill="FFFFFF"/>
      <w:spacing w:after="0" w:line="192" w:lineRule="exact"/>
      <w:ind w:hanging="340"/>
    </w:pPr>
    <w:rPr>
      <w:rFonts w:ascii="Times New Roman" w:hAnsi="Times New Roman" w:cs="Times New Roman"/>
      <w:sz w:val="36"/>
      <w:szCs w:val="36"/>
    </w:rPr>
  </w:style>
  <w:style w:type="character" w:customStyle="1" w:styleId="6Exact">
    <w:name w:val="Основной текст (6) Exact"/>
    <w:basedOn w:val="a0"/>
    <w:link w:val="6"/>
    <w:uiPriority w:val="99"/>
    <w:rsid w:val="005F3174"/>
    <w:rPr>
      <w:rFonts w:ascii="Times New Roman" w:hAnsi="Times New Roman" w:cs="Times New Roman"/>
      <w:b/>
      <w:bCs/>
      <w:sz w:val="36"/>
      <w:szCs w:val="36"/>
      <w:shd w:val="clear" w:color="auto" w:fill="FFFFFF"/>
    </w:rPr>
  </w:style>
  <w:style w:type="character" w:customStyle="1" w:styleId="6Exact1">
    <w:name w:val="Основной текст (6) Exact1"/>
    <w:basedOn w:val="6Exact"/>
    <w:uiPriority w:val="99"/>
    <w:rsid w:val="005F3174"/>
    <w:rPr>
      <w:u w:val="single"/>
    </w:rPr>
  </w:style>
  <w:style w:type="character" w:customStyle="1" w:styleId="2Exact0">
    <w:name w:val="Основной текст (2) + Полужирный Exact"/>
    <w:basedOn w:val="2Exact"/>
    <w:uiPriority w:val="99"/>
    <w:rsid w:val="005F3174"/>
    <w:rPr>
      <w:b/>
      <w:bCs/>
      <w:u w:val="none"/>
    </w:rPr>
  </w:style>
  <w:style w:type="paragraph" w:customStyle="1" w:styleId="6">
    <w:name w:val="Основной текст (6)"/>
    <w:basedOn w:val="a"/>
    <w:link w:val="6Exact"/>
    <w:uiPriority w:val="99"/>
    <w:rsid w:val="005F3174"/>
    <w:pPr>
      <w:widowControl w:val="0"/>
      <w:shd w:val="clear" w:color="auto" w:fill="FFFFFF"/>
      <w:spacing w:after="0" w:line="830" w:lineRule="exact"/>
      <w:jc w:val="center"/>
    </w:pPr>
    <w:rPr>
      <w:rFonts w:ascii="Times New Roman" w:hAnsi="Times New Roman" w:cs="Times New Roman"/>
      <w:b/>
      <w:bCs/>
      <w:sz w:val="36"/>
      <w:szCs w:val="36"/>
    </w:rPr>
  </w:style>
  <w:style w:type="character" w:customStyle="1" w:styleId="8Exact">
    <w:name w:val="Основной текст (8) Exact"/>
    <w:basedOn w:val="a0"/>
    <w:link w:val="8"/>
    <w:uiPriority w:val="99"/>
    <w:rsid w:val="00F77876"/>
    <w:rPr>
      <w:rFonts w:ascii="Times New Roman" w:hAnsi="Times New Roman" w:cs="Times New Roman"/>
      <w:b/>
      <w:bCs/>
      <w:i/>
      <w:iCs/>
      <w:sz w:val="36"/>
      <w:szCs w:val="36"/>
      <w:shd w:val="clear" w:color="auto" w:fill="FFFFFF"/>
    </w:rPr>
  </w:style>
  <w:style w:type="paragraph" w:customStyle="1" w:styleId="8">
    <w:name w:val="Основной текст (8)"/>
    <w:basedOn w:val="a"/>
    <w:link w:val="8Exact"/>
    <w:uiPriority w:val="99"/>
    <w:rsid w:val="00F77876"/>
    <w:pPr>
      <w:widowControl w:val="0"/>
      <w:shd w:val="clear" w:color="auto" w:fill="FFFFFF"/>
      <w:spacing w:after="0" w:line="408" w:lineRule="exact"/>
    </w:pPr>
    <w:rPr>
      <w:rFonts w:ascii="Times New Roman" w:hAnsi="Times New Roman" w:cs="Times New Roman"/>
      <w:b/>
      <w:bCs/>
      <w:i/>
      <w:iCs/>
      <w:sz w:val="36"/>
      <w:szCs w:val="36"/>
    </w:rPr>
  </w:style>
  <w:style w:type="character" w:customStyle="1" w:styleId="220pt">
    <w:name w:val="Основной текст (2) + 20 pt"/>
    <w:aliases w:val="Полужирный Exact"/>
    <w:basedOn w:val="2Exact"/>
    <w:uiPriority w:val="99"/>
    <w:rsid w:val="00112DA7"/>
    <w:rPr>
      <w:b/>
      <w:bCs/>
      <w:sz w:val="40"/>
      <w:szCs w:val="40"/>
      <w:u w:val="none"/>
    </w:rPr>
  </w:style>
  <w:style w:type="character" w:customStyle="1" w:styleId="6Exact0">
    <w:name w:val="Основной текст (6) + Не полужирный Exact"/>
    <w:basedOn w:val="6Exact"/>
    <w:uiPriority w:val="99"/>
    <w:rsid w:val="00AF18AE"/>
    <w:rPr>
      <w:u w:val="none"/>
    </w:rPr>
  </w:style>
  <w:style w:type="character" w:customStyle="1" w:styleId="10Exact">
    <w:name w:val="Основной текст (10) Exact"/>
    <w:basedOn w:val="a0"/>
    <w:link w:val="100"/>
    <w:uiPriority w:val="99"/>
    <w:rsid w:val="00AF18AE"/>
    <w:rPr>
      <w:rFonts w:ascii="Times New Roman" w:hAnsi="Times New Roman" w:cs="Times New Roman"/>
      <w:i/>
      <w:iCs/>
      <w:sz w:val="36"/>
      <w:szCs w:val="36"/>
      <w:shd w:val="clear" w:color="auto" w:fill="FFFFFF"/>
    </w:rPr>
  </w:style>
  <w:style w:type="paragraph" w:customStyle="1" w:styleId="100">
    <w:name w:val="Основной текст (10)"/>
    <w:basedOn w:val="a"/>
    <w:link w:val="10Exact"/>
    <w:uiPriority w:val="99"/>
    <w:rsid w:val="00AF18AE"/>
    <w:pPr>
      <w:widowControl w:val="0"/>
      <w:shd w:val="clear" w:color="auto" w:fill="FFFFFF"/>
      <w:spacing w:after="0" w:line="413" w:lineRule="exact"/>
    </w:pPr>
    <w:rPr>
      <w:rFonts w:ascii="Times New Roman" w:hAnsi="Times New Roman" w:cs="Times New Roman"/>
      <w:i/>
      <w:iCs/>
      <w:sz w:val="36"/>
      <w:szCs w:val="36"/>
    </w:rPr>
  </w:style>
  <w:style w:type="character" w:customStyle="1" w:styleId="1Exact">
    <w:name w:val="Заголовок №1 Exact"/>
    <w:basedOn w:val="a0"/>
    <w:link w:val="13"/>
    <w:uiPriority w:val="99"/>
    <w:rsid w:val="00E27B71"/>
    <w:rPr>
      <w:rFonts w:ascii="Times New Roman" w:hAnsi="Times New Roman" w:cs="Times New Roman"/>
      <w:b/>
      <w:bCs/>
      <w:sz w:val="44"/>
      <w:szCs w:val="44"/>
      <w:shd w:val="clear" w:color="auto" w:fill="FFFFFF"/>
    </w:rPr>
  </w:style>
  <w:style w:type="paragraph" w:customStyle="1" w:styleId="13">
    <w:name w:val="Заголовок №1"/>
    <w:basedOn w:val="a"/>
    <w:link w:val="1Exact"/>
    <w:uiPriority w:val="99"/>
    <w:rsid w:val="00E27B71"/>
    <w:pPr>
      <w:widowControl w:val="0"/>
      <w:shd w:val="clear" w:color="auto" w:fill="FFFFFF"/>
      <w:spacing w:after="420" w:line="240" w:lineRule="atLeast"/>
      <w:jc w:val="both"/>
      <w:outlineLvl w:val="0"/>
    </w:pPr>
    <w:rPr>
      <w:rFonts w:ascii="Times New Roman" w:hAnsi="Times New Roman" w:cs="Times New Roman"/>
      <w:b/>
      <w:bCs/>
      <w:sz w:val="44"/>
      <w:szCs w:val="44"/>
    </w:rPr>
  </w:style>
  <w:style w:type="character" w:customStyle="1" w:styleId="2Exact1">
    <w:name w:val="Основной текст (2) Exact1"/>
    <w:basedOn w:val="2Exact"/>
    <w:uiPriority w:val="99"/>
    <w:rsid w:val="00103A68"/>
    <w:rPr>
      <w:u w:val="single"/>
    </w:rPr>
  </w:style>
  <w:style w:type="paragraph" w:styleId="a5">
    <w:name w:val="No Spacing"/>
    <w:uiPriority w:val="1"/>
    <w:qFormat/>
    <w:rsid w:val="00EB7055"/>
    <w:pPr>
      <w:spacing w:after="0" w:line="240" w:lineRule="auto"/>
    </w:pPr>
  </w:style>
  <w:style w:type="character" w:customStyle="1" w:styleId="10">
    <w:name w:val="Заголовок 1 Знак"/>
    <w:basedOn w:val="a0"/>
    <w:link w:val="1"/>
    <w:uiPriority w:val="9"/>
    <w:rsid w:val="000415F4"/>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000FA8"/>
    <w:pPr>
      <w:ind w:left="720"/>
      <w:contextualSpacing/>
    </w:pPr>
  </w:style>
  <w:style w:type="character" w:customStyle="1" w:styleId="20">
    <w:name w:val="Заголовок 2 Знак"/>
    <w:basedOn w:val="a0"/>
    <w:link w:val="2"/>
    <w:uiPriority w:val="9"/>
    <w:semiHidden/>
    <w:rsid w:val="00DA46BC"/>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DA4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A46BC"/>
    <w:rPr>
      <w:b/>
      <w:bCs/>
    </w:rPr>
  </w:style>
</w:styles>
</file>

<file path=word/webSettings.xml><?xml version="1.0" encoding="utf-8"?>
<w:webSettings xmlns:r="http://schemas.openxmlformats.org/officeDocument/2006/relationships" xmlns:w="http://schemas.openxmlformats.org/wordprocessingml/2006/main">
  <w:divs>
    <w:div w:id="783839960">
      <w:bodyDiv w:val="1"/>
      <w:marLeft w:val="0"/>
      <w:marRight w:val="0"/>
      <w:marTop w:val="0"/>
      <w:marBottom w:val="0"/>
      <w:divBdr>
        <w:top w:val="none" w:sz="0" w:space="0" w:color="auto"/>
        <w:left w:val="none" w:sz="0" w:space="0" w:color="auto"/>
        <w:bottom w:val="none" w:sz="0" w:space="0" w:color="auto"/>
        <w:right w:val="none" w:sz="0" w:space="0" w:color="auto"/>
      </w:divBdr>
      <w:divsChild>
        <w:div w:id="762072409">
          <w:marLeft w:val="432"/>
          <w:marRight w:val="0"/>
          <w:marTop w:val="120"/>
          <w:marBottom w:val="0"/>
          <w:divBdr>
            <w:top w:val="none" w:sz="0" w:space="0" w:color="auto"/>
            <w:left w:val="none" w:sz="0" w:space="0" w:color="auto"/>
            <w:bottom w:val="none" w:sz="0" w:space="0" w:color="auto"/>
            <w:right w:val="none" w:sz="0" w:space="0" w:color="auto"/>
          </w:divBdr>
        </w:div>
        <w:div w:id="1866869202">
          <w:marLeft w:val="432"/>
          <w:marRight w:val="0"/>
          <w:marTop w:val="120"/>
          <w:marBottom w:val="0"/>
          <w:divBdr>
            <w:top w:val="none" w:sz="0" w:space="0" w:color="auto"/>
            <w:left w:val="none" w:sz="0" w:space="0" w:color="auto"/>
            <w:bottom w:val="none" w:sz="0" w:space="0" w:color="auto"/>
            <w:right w:val="none" w:sz="0" w:space="0" w:color="auto"/>
          </w:divBdr>
        </w:div>
        <w:div w:id="23988459">
          <w:marLeft w:val="432"/>
          <w:marRight w:val="0"/>
          <w:marTop w:val="120"/>
          <w:marBottom w:val="0"/>
          <w:divBdr>
            <w:top w:val="none" w:sz="0" w:space="0" w:color="auto"/>
            <w:left w:val="none" w:sz="0" w:space="0" w:color="auto"/>
            <w:bottom w:val="none" w:sz="0" w:space="0" w:color="auto"/>
            <w:right w:val="none" w:sz="0" w:space="0" w:color="auto"/>
          </w:divBdr>
        </w:div>
        <w:div w:id="517548642">
          <w:marLeft w:val="432"/>
          <w:marRight w:val="0"/>
          <w:marTop w:val="120"/>
          <w:marBottom w:val="0"/>
          <w:divBdr>
            <w:top w:val="none" w:sz="0" w:space="0" w:color="auto"/>
            <w:left w:val="none" w:sz="0" w:space="0" w:color="auto"/>
            <w:bottom w:val="none" w:sz="0" w:space="0" w:color="auto"/>
            <w:right w:val="none" w:sz="0" w:space="0" w:color="auto"/>
          </w:divBdr>
        </w:div>
        <w:div w:id="2080784626">
          <w:marLeft w:val="432"/>
          <w:marRight w:val="0"/>
          <w:marTop w:val="120"/>
          <w:marBottom w:val="0"/>
          <w:divBdr>
            <w:top w:val="none" w:sz="0" w:space="0" w:color="auto"/>
            <w:left w:val="none" w:sz="0" w:space="0" w:color="auto"/>
            <w:bottom w:val="none" w:sz="0" w:space="0" w:color="auto"/>
            <w:right w:val="none" w:sz="0" w:space="0" w:color="auto"/>
          </w:divBdr>
        </w:div>
      </w:divsChild>
    </w:div>
    <w:div w:id="982269582">
      <w:bodyDiv w:val="1"/>
      <w:marLeft w:val="0"/>
      <w:marRight w:val="0"/>
      <w:marTop w:val="0"/>
      <w:marBottom w:val="0"/>
      <w:divBdr>
        <w:top w:val="none" w:sz="0" w:space="0" w:color="auto"/>
        <w:left w:val="none" w:sz="0" w:space="0" w:color="auto"/>
        <w:bottom w:val="none" w:sz="0" w:space="0" w:color="auto"/>
        <w:right w:val="none" w:sz="0" w:space="0" w:color="auto"/>
      </w:divBdr>
      <w:divsChild>
        <w:div w:id="1286498219">
          <w:marLeft w:val="432"/>
          <w:marRight w:val="0"/>
          <w:marTop w:val="120"/>
          <w:marBottom w:val="0"/>
          <w:divBdr>
            <w:top w:val="none" w:sz="0" w:space="0" w:color="auto"/>
            <w:left w:val="none" w:sz="0" w:space="0" w:color="auto"/>
            <w:bottom w:val="none" w:sz="0" w:space="0" w:color="auto"/>
            <w:right w:val="none" w:sz="0" w:space="0" w:color="auto"/>
          </w:divBdr>
        </w:div>
        <w:div w:id="1120223810">
          <w:marLeft w:val="432"/>
          <w:marRight w:val="0"/>
          <w:marTop w:val="120"/>
          <w:marBottom w:val="0"/>
          <w:divBdr>
            <w:top w:val="none" w:sz="0" w:space="0" w:color="auto"/>
            <w:left w:val="none" w:sz="0" w:space="0" w:color="auto"/>
            <w:bottom w:val="none" w:sz="0" w:space="0" w:color="auto"/>
            <w:right w:val="none" w:sz="0" w:space="0" w:color="auto"/>
          </w:divBdr>
        </w:div>
        <w:div w:id="16790768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844BE-74C2-4F50-BA93-15ECD2C0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10605</Words>
  <Characters>60451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28</cp:revision>
  <cp:lastPrinted>2018-03-20T19:12:00Z</cp:lastPrinted>
  <dcterms:created xsi:type="dcterms:W3CDTF">2018-03-10T08:39:00Z</dcterms:created>
  <dcterms:modified xsi:type="dcterms:W3CDTF">2018-03-20T19:31:00Z</dcterms:modified>
</cp:coreProperties>
</file>